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6301F4AA" w14:textId="77777777" w:rsidR="00D059DB" w:rsidRDefault="00B40F95">
      <w:r>
        <w:rPr>
          <w:rFonts w:ascii="Arial" w:hAnsi="Arial"/>
          <w:sz w:val="48"/>
        </w:rPr>
        <w:t>Interview Recording Duncan 31:8:21</w:t>
      </w:r>
    </w:p>
    <w:p w14:paraId="5D140DED" w14:textId="77777777" w:rsidR="00D059DB" w:rsidRDefault="00B40F95">
      <w:r>
        <w:rPr>
          <w:rFonts w:ascii="Arial" w:hAnsi="Arial"/>
          <w:color w:val="4F6880"/>
        </w:rPr>
        <w:t>Thu, 9/23 2:20PM • 45:39</w:t>
      </w:r>
    </w:p>
    <w:p w14:paraId="656713B6" w14:textId="77777777" w:rsidR="00D059DB" w:rsidRDefault="00B40F95">
      <w:pPr>
        <w:spacing w:before="440" w:after="0"/>
      </w:pPr>
      <w:r>
        <w:rPr>
          <w:rFonts w:ascii="Arial" w:hAnsi="Arial"/>
          <w:b/>
          <w:color w:val="4F6880"/>
        </w:rPr>
        <w:t>SUMMARY KEYWORDS</w:t>
      </w:r>
    </w:p>
    <w:p w14:paraId="3E6C2C6C" w14:textId="77777777" w:rsidR="00D059DB" w:rsidRDefault="00B40F95">
      <w:r>
        <w:rPr>
          <w:rFonts w:ascii="Arial" w:hAnsi="Arial"/>
          <w:color w:val="4F6880"/>
        </w:rPr>
        <w:t>kids, trust, staff, person, wee, good, day, people, bungalow, shift, absolutely, important, school, structure, care, children, routines, team, worker, play</w:t>
      </w:r>
    </w:p>
    <w:p w14:paraId="56F0F603" w14:textId="77777777" w:rsidR="00D059DB" w:rsidRDefault="00D059DB">
      <w:pPr>
        <w:spacing w:after="0"/>
      </w:pPr>
    </w:p>
    <w:p w14:paraId="751AB591" w14:textId="45F39A21" w:rsidR="00D059DB" w:rsidRDefault="00B40F95">
      <w:pPr>
        <w:spacing w:after="0"/>
      </w:pPr>
      <w:r>
        <w:rPr>
          <w:rFonts w:ascii="Arial" w:hAnsi="Arial"/>
          <w:color w:val="5D7284"/>
        </w:rPr>
        <w:t>00:01</w:t>
      </w:r>
      <w:r w:rsidR="00B356F5">
        <w:rPr>
          <w:rFonts w:ascii="Arial" w:hAnsi="Arial"/>
          <w:color w:val="5D7284"/>
        </w:rPr>
        <w:t xml:space="preserve"> - Interviewer</w:t>
      </w:r>
    </w:p>
    <w:p w14:paraId="1CB46BC5" w14:textId="7EBDC4E8" w:rsidR="00D059DB" w:rsidRDefault="00B40F95">
      <w:pPr>
        <w:spacing w:after="0"/>
      </w:pPr>
      <w:r>
        <w:rPr>
          <w:rFonts w:ascii="Arial" w:hAnsi="Arial"/>
        </w:rPr>
        <w:t xml:space="preserve">should be fine. </w:t>
      </w:r>
      <w:proofErr w:type="gramStart"/>
      <w:r>
        <w:rPr>
          <w:rFonts w:ascii="Arial" w:hAnsi="Arial"/>
        </w:rPr>
        <w:t>So</w:t>
      </w:r>
      <w:proofErr w:type="gramEnd"/>
      <w:r>
        <w:rPr>
          <w:rFonts w:ascii="Arial" w:hAnsi="Arial"/>
        </w:rPr>
        <w:t xml:space="preserve"> let me just start with the first one then was what? What is the best? Or the best things that happen</w:t>
      </w:r>
      <w:r>
        <w:rPr>
          <w:rFonts w:ascii="Arial" w:hAnsi="Arial"/>
        </w:rPr>
        <w:t xml:space="preserve"> here or have happened here in terms of things that help children to recover?</w:t>
      </w:r>
    </w:p>
    <w:p w14:paraId="50973437" w14:textId="77777777" w:rsidR="00D059DB" w:rsidRDefault="00D059DB">
      <w:pPr>
        <w:spacing w:after="0"/>
      </w:pPr>
    </w:p>
    <w:p w14:paraId="53BAFF0A" w14:textId="77777777" w:rsidR="00D059DB" w:rsidRDefault="00B40F95">
      <w:pPr>
        <w:spacing w:after="0"/>
      </w:pPr>
      <w:r>
        <w:rPr>
          <w:rFonts w:ascii="Arial" w:hAnsi="Arial"/>
          <w:color w:val="5D7284"/>
        </w:rPr>
        <w:t>00:17</w:t>
      </w:r>
    </w:p>
    <w:p w14:paraId="47D71366" w14:textId="77777777" w:rsidR="00D059DB" w:rsidRDefault="00B40F95">
      <w:pPr>
        <w:spacing w:after="0"/>
      </w:pPr>
      <w:r>
        <w:rPr>
          <w:rFonts w:ascii="Arial" w:hAnsi="Arial"/>
        </w:rPr>
        <w:t>I think one of the important things is we've</w:t>
      </w:r>
      <w:r>
        <w:rPr>
          <w:rFonts w:ascii="Arial" w:hAnsi="Arial"/>
        </w:rPr>
        <w:t xml:space="preserve"> got good structure,</w:t>
      </w:r>
    </w:p>
    <w:p w14:paraId="2110180F" w14:textId="77777777" w:rsidR="00D059DB" w:rsidRDefault="00D059DB">
      <w:pPr>
        <w:spacing w:after="0"/>
      </w:pPr>
    </w:p>
    <w:p w14:paraId="0177AF6D" w14:textId="406FA345" w:rsidR="00D059DB" w:rsidRDefault="00B40F95">
      <w:pPr>
        <w:spacing w:after="0"/>
      </w:pPr>
      <w:r>
        <w:rPr>
          <w:rFonts w:ascii="Arial" w:hAnsi="Arial"/>
          <w:color w:val="5D7284"/>
        </w:rPr>
        <w:t>00:20</w:t>
      </w:r>
      <w:r w:rsidR="00B356F5">
        <w:rPr>
          <w:rFonts w:ascii="Arial" w:hAnsi="Arial"/>
          <w:color w:val="5D7284"/>
        </w:rPr>
        <w:t xml:space="preserve"> - Interviewer</w:t>
      </w:r>
    </w:p>
    <w:p w14:paraId="67919002" w14:textId="77777777" w:rsidR="00D059DB" w:rsidRDefault="00B40F95">
      <w:pPr>
        <w:spacing w:after="0"/>
      </w:pPr>
      <w:r>
        <w:rPr>
          <w:rFonts w:ascii="Arial" w:hAnsi="Arial"/>
        </w:rPr>
        <w:t>right?</w:t>
      </w:r>
    </w:p>
    <w:p w14:paraId="564E8B65" w14:textId="77777777" w:rsidR="00D059DB" w:rsidRDefault="00D059DB">
      <w:pPr>
        <w:spacing w:after="0"/>
      </w:pPr>
    </w:p>
    <w:p w14:paraId="1E4691DD" w14:textId="77777777" w:rsidR="00D059DB" w:rsidRDefault="00B40F95">
      <w:pPr>
        <w:spacing w:after="0"/>
      </w:pPr>
      <w:r>
        <w:rPr>
          <w:rFonts w:ascii="Arial" w:hAnsi="Arial"/>
          <w:color w:val="5D7284"/>
        </w:rPr>
        <w:t>00:23</w:t>
      </w:r>
    </w:p>
    <w:p w14:paraId="14567B8B" w14:textId="2CEB6DC2" w:rsidR="00D059DB" w:rsidRDefault="00B40F95">
      <w:pPr>
        <w:spacing w:after="0"/>
      </w:pPr>
      <w:r>
        <w:rPr>
          <w:rFonts w:ascii="Arial" w:hAnsi="Arial"/>
        </w:rPr>
        <w:t xml:space="preserve">We have things in place where helps the young person, like </w:t>
      </w:r>
      <w:proofErr w:type="spellStart"/>
      <w:r w:rsidR="008C49F6">
        <w:rPr>
          <w:rFonts w:ascii="Arial" w:hAnsi="Arial"/>
        </w:rPr>
        <w:t>nighttime</w:t>
      </w:r>
      <w:proofErr w:type="spellEnd"/>
      <w:r>
        <w:rPr>
          <w:rFonts w:ascii="Arial" w:hAnsi="Arial"/>
        </w:rPr>
        <w:t xml:space="preserve"> routines, morning routines, bathroom routines, something that they probably never had before. So once the once the routines are </w:t>
      </w:r>
      <w:proofErr w:type="gramStart"/>
      <w:r>
        <w:rPr>
          <w:rFonts w:ascii="Arial" w:hAnsi="Arial"/>
        </w:rPr>
        <w:t>actually in</w:t>
      </w:r>
      <w:proofErr w:type="gramEnd"/>
      <w:r>
        <w:rPr>
          <w:rFonts w:ascii="Arial" w:hAnsi="Arial"/>
        </w:rPr>
        <w:t xml:space="preserve"> </w:t>
      </w:r>
      <w:r>
        <w:rPr>
          <w:rFonts w:ascii="Arial" w:hAnsi="Arial"/>
        </w:rPr>
        <w:t xml:space="preserve">place, </w:t>
      </w:r>
      <w:r w:rsidR="008C49F6">
        <w:rPr>
          <w:rFonts w:ascii="Arial" w:hAnsi="Arial"/>
        </w:rPr>
        <w:t>sometimes</w:t>
      </w:r>
      <w:r>
        <w:rPr>
          <w:rFonts w:ascii="Arial" w:hAnsi="Arial"/>
        </w:rPr>
        <w:t xml:space="preserve"> they do struggle at the start. really helps they're day because they know what they're looking forward to. And the staff member they're on with, there are a lot of trust got a lot of trust for the kids. Yeah, eventually. They don't at the</w:t>
      </w:r>
      <w:r>
        <w:rPr>
          <w:rFonts w:ascii="Arial" w:hAnsi="Arial"/>
        </w:rPr>
        <w:t xml:space="preserve"> start but eventually they do and to be honest, they get a lot of </w:t>
      </w:r>
      <w:proofErr w:type="gramStart"/>
      <w:r>
        <w:rPr>
          <w:rFonts w:ascii="Arial" w:hAnsi="Arial"/>
        </w:rPr>
        <w:t>TLC</w:t>
      </w:r>
      <w:proofErr w:type="gramEnd"/>
      <w:r>
        <w:rPr>
          <w:rFonts w:ascii="Arial" w:hAnsi="Arial"/>
        </w:rPr>
        <w:t xml:space="preserve"> when they come in as well. Some of them have never had for such a long time. Yeah. But the actual structure really, really helps.</w:t>
      </w:r>
    </w:p>
    <w:p w14:paraId="54CE3612" w14:textId="77777777" w:rsidR="00D059DB" w:rsidRDefault="00D059DB">
      <w:pPr>
        <w:spacing w:after="0"/>
      </w:pPr>
    </w:p>
    <w:p w14:paraId="05FD41AF" w14:textId="15D77060" w:rsidR="00D059DB" w:rsidRDefault="00B40F95">
      <w:pPr>
        <w:spacing w:after="0"/>
      </w:pPr>
      <w:r>
        <w:rPr>
          <w:rFonts w:ascii="Arial" w:hAnsi="Arial"/>
          <w:color w:val="5D7284"/>
        </w:rPr>
        <w:t>01:07</w:t>
      </w:r>
      <w:r w:rsidR="00B356F5">
        <w:rPr>
          <w:rFonts w:ascii="Arial" w:hAnsi="Arial"/>
          <w:color w:val="5D7284"/>
        </w:rPr>
        <w:t xml:space="preserve"> - Interviewer</w:t>
      </w:r>
    </w:p>
    <w:p w14:paraId="5FCD94B0" w14:textId="776CED5B" w:rsidR="00D059DB" w:rsidRDefault="00B40F95">
      <w:pPr>
        <w:spacing w:after="0"/>
      </w:pPr>
      <w:r>
        <w:rPr>
          <w:rFonts w:ascii="Arial" w:hAnsi="Arial"/>
        </w:rPr>
        <w:t>Yeah, so that's interesting. That's the first thi</w:t>
      </w:r>
      <w:r>
        <w:rPr>
          <w:rFonts w:ascii="Arial" w:hAnsi="Arial"/>
        </w:rPr>
        <w:t xml:space="preserve">ng that comes to your mind is structure. This, it sounded like predictability. Yeah, yeah. Yeah. What </w:t>
      </w:r>
      <w:proofErr w:type="spellStart"/>
      <w:r>
        <w:rPr>
          <w:rFonts w:ascii="Arial" w:hAnsi="Arial"/>
        </w:rPr>
        <w:t>What</w:t>
      </w:r>
      <w:proofErr w:type="spellEnd"/>
      <w:r>
        <w:rPr>
          <w:rFonts w:ascii="Arial" w:hAnsi="Arial"/>
        </w:rPr>
        <w:t xml:space="preserve"> is it that you think makes a difference for these kids? What is it? Why</w:t>
      </w:r>
      <w:r>
        <w:rPr>
          <w:rFonts w:ascii="Arial" w:hAnsi="Arial"/>
        </w:rPr>
        <w:t xml:space="preserve"> does that help them</w:t>
      </w:r>
      <w:r w:rsidR="00E87810">
        <w:rPr>
          <w:rFonts w:ascii="Arial" w:hAnsi="Arial"/>
        </w:rPr>
        <w:t>?</w:t>
      </w:r>
    </w:p>
    <w:p w14:paraId="6CCE1407" w14:textId="77777777" w:rsidR="00D059DB" w:rsidRDefault="00D059DB">
      <w:pPr>
        <w:spacing w:after="0"/>
      </w:pPr>
    </w:p>
    <w:p w14:paraId="38E3468E" w14:textId="77777777" w:rsidR="00D059DB" w:rsidRDefault="00B40F95">
      <w:pPr>
        <w:spacing w:after="0"/>
      </w:pPr>
      <w:r>
        <w:rPr>
          <w:rFonts w:ascii="Arial" w:hAnsi="Arial"/>
          <w:color w:val="5D7284"/>
        </w:rPr>
        <w:t>01:22</w:t>
      </w:r>
    </w:p>
    <w:p w14:paraId="021692BA" w14:textId="2A1DDCFA" w:rsidR="00D059DB" w:rsidRDefault="00B40F95">
      <w:pPr>
        <w:spacing w:after="0"/>
      </w:pPr>
      <w:r>
        <w:rPr>
          <w:rFonts w:ascii="Arial" w:hAnsi="Arial"/>
        </w:rPr>
        <w:t>for the actual structure? Yeah, just because t</w:t>
      </w:r>
      <w:r>
        <w:rPr>
          <w:rFonts w:ascii="Arial" w:hAnsi="Arial"/>
        </w:rPr>
        <w:t xml:space="preserve">heir early lives have been so chaotic. Yeah. Like, for a while, for instance, we had a young person that - I </w:t>
      </w:r>
      <w:proofErr w:type="spellStart"/>
      <w:r>
        <w:rPr>
          <w:rFonts w:ascii="Arial" w:hAnsi="Arial"/>
        </w:rPr>
        <w:t>dinnae</w:t>
      </w:r>
      <w:proofErr w:type="spellEnd"/>
      <w:r>
        <w:rPr>
          <w:rFonts w:ascii="Arial" w:hAnsi="Arial"/>
        </w:rPr>
        <w:t xml:space="preserve"> have a bath or shower. Okay, you do here you have a </w:t>
      </w:r>
      <w:r w:rsidR="00E87810">
        <w:rPr>
          <w:rFonts w:ascii="Arial" w:hAnsi="Arial"/>
        </w:rPr>
        <w:t>night-time</w:t>
      </w:r>
      <w:r>
        <w:rPr>
          <w:rFonts w:ascii="Arial" w:hAnsi="Arial"/>
        </w:rPr>
        <w:t xml:space="preserve"> routine. And it was a struggle to get them to have a bath or a shower, because</w:t>
      </w:r>
      <w:r>
        <w:rPr>
          <w:rFonts w:ascii="Arial" w:hAnsi="Arial"/>
        </w:rPr>
        <w:t xml:space="preserve"> they never did it at home and they probably just went I'm not doing it, I'm not do that. So, </w:t>
      </w:r>
      <w:r w:rsidR="006241ED">
        <w:rPr>
          <w:rFonts w:ascii="Arial" w:hAnsi="Arial"/>
        </w:rPr>
        <w:t>for</w:t>
      </w:r>
      <w:r>
        <w:rPr>
          <w:rFonts w:ascii="Arial" w:hAnsi="Arial"/>
        </w:rPr>
        <w:t xml:space="preserve"> a quieter life the Parent, or The Guardian, just that's Okay, it's fine you don't have one.  </w:t>
      </w:r>
      <w:proofErr w:type="gramStart"/>
      <w:r>
        <w:rPr>
          <w:rFonts w:ascii="Arial" w:hAnsi="Arial"/>
        </w:rPr>
        <w:t>But,</w:t>
      </w:r>
      <w:proofErr w:type="gramEnd"/>
      <w:r>
        <w:rPr>
          <w:rFonts w:ascii="Arial" w:hAnsi="Arial"/>
        </w:rPr>
        <w:t xml:space="preserve"> here we like, we like our kids to go out clean? properly dres</w:t>
      </w:r>
      <w:r>
        <w:rPr>
          <w:rFonts w:ascii="Arial" w:hAnsi="Arial"/>
        </w:rPr>
        <w:t xml:space="preserve">sed? appropriately, appropriate stuff to wear? For school, etc, etc? and </w:t>
      </w:r>
      <w:proofErr w:type="gramStart"/>
      <w:r>
        <w:rPr>
          <w:rFonts w:ascii="Arial" w:hAnsi="Arial"/>
        </w:rPr>
        <w:t>actually get</w:t>
      </w:r>
      <w:proofErr w:type="gramEnd"/>
      <w:r>
        <w:rPr>
          <w:rFonts w:ascii="Arial" w:hAnsi="Arial"/>
        </w:rPr>
        <w:t xml:space="preserve"> them to school?</w:t>
      </w:r>
    </w:p>
    <w:p w14:paraId="37079494" w14:textId="77777777" w:rsidR="00D059DB" w:rsidRDefault="00D059DB">
      <w:pPr>
        <w:spacing w:after="0"/>
      </w:pPr>
    </w:p>
    <w:p w14:paraId="38DBD5A6" w14:textId="04FED258" w:rsidR="00D059DB" w:rsidRDefault="00B40F95">
      <w:pPr>
        <w:spacing w:after="0"/>
      </w:pPr>
      <w:r>
        <w:rPr>
          <w:rFonts w:ascii="Arial" w:hAnsi="Arial"/>
          <w:color w:val="5D7284"/>
        </w:rPr>
        <w:lastRenderedPageBreak/>
        <w:t>02:05</w:t>
      </w:r>
      <w:r w:rsidR="00B356F5">
        <w:rPr>
          <w:rFonts w:ascii="Arial" w:hAnsi="Arial"/>
          <w:color w:val="5D7284"/>
        </w:rPr>
        <w:t xml:space="preserve"> - Interviewer</w:t>
      </w:r>
    </w:p>
    <w:p w14:paraId="64A010A7" w14:textId="77777777" w:rsidR="00D059DB" w:rsidRDefault="00B40F95">
      <w:pPr>
        <w:spacing w:after="0"/>
      </w:pPr>
      <w:r>
        <w:rPr>
          <w:rFonts w:ascii="Arial" w:hAnsi="Arial"/>
        </w:rPr>
        <w:t>Yeah. And that's, that's about care and care of them...</w:t>
      </w:r>
    </w:p>
    <w:p w14:paraId="6BABBE37" w14:textId="77777777" w:rsidR="00D059DB" w:rsidRDefault="00D059DB">
      <w:pPr>
        <w:spacing w:after="0"/>
      </w:pPr>
    </w:p>
    <w:p w14:paraId="36AD453C" w14:textId="77777777" w:rsidR="00D059DB" w:rsidRDefault="00B40F95">
      <w:pPr>
        <w:spacing w:after="0"/>
      </w:pPr>
      <w:r>
        <w:rPr>
          <w:rFonts w:ascii="Arial" w:hAnsi="Arial"/>
          <w:color w:val="5D7284"/>
        </w:rPr>
        <w:t>02:09</w:t>
      </w:r>
    </w:p>
    <w:p w14:paraId="3045CF03" w14:textId="1AFAF360" w:rsidR="00D059DB" w:rsidRDefault="00B40F95">
      <w:pPr>
        <w:spacing w:after="0"/>
      </w:pPr>
      <w:r>
        <w:rPr>
          <w:rFonts w:ascii="Arial" w:hAnsi="Arial"/>
        </w:rPr>
        <w:t xml:space="preserve">Absolutely. We have a duty of care. And as soon as they walk </w:t>
      </w:r>
      <w:proofErr w:type="gramStart"/>
      <w:r>
        <w:rPr>
          <w:rFonts w:ascii="Arial" w:hAnsi="Arial"/>
        </w:rPr>
        <w:t>in</w:t>
      </w:r>
      <w:proofErr w:type="gramEnd"/>
      <w:r>
        <w:rPr>
          <w:rFonts w:ascii="Arial" w:hAnsi="Arial"/>
        </w:rPr>
        <w:t xml:space="preserve"> yet staff are really</w:t>
      </w:r>
      <w:r>
        <w:rPr>
          <w:rFonts w:ascii="Arial" w:hAnsi="Arial"/>
        </w:rPr>
        <w:t xml:space="preserve"> interested in the young person that comes in. </w:t>
      </w:r>
      <w:proofErr w:type="gramStart"/>
      <w:r>
        <w:rPr>
          <w:rFonts w:ascii="Arial" w:hAnsi="Arial"/>
        </w:rPr>
        <w:t>So</w:t>
      </w:r>
      <w:proofErr w:type="gramEnd"/>
      <w:r>
        <w:rPr>
          <w:rFonts w:ascii="Arial" w:hAnsi="Arial"/>
        </w:rPr>
        <w:t xml:space="preserve"> they get a good bond or they try and get a good bond to start with. Yeah, although some of them have never been in care before. So they always tend to stick to the key </w:t>
      </w:r>
      <w:proofErr w:type="gramStart"/>
      <w:r>
        <w:rPr>
          <w:rFonts w:ascii="Arial" w:hAnsi="Arial"/>
        </w:rPr>
        <w:t>worker .</w:t>
      </w:r>
      <w:proofErr w:type="gramEnd"/>
      <w:r>
        <w:rPr>
          <w:rFonts w:ascii="Arial" w:hAnsi="Arial"/>
        </w:rPr>
        <w:t xml:space="preserve"> Okay.  The named key worker. </w:t>
      </w:r>
      <w:r>
        <w:rPr>
          <w:rFonts w:ascii="Arial" w:hAnsi="Arial"/>
        </w:rPr>
        <w:t xml:space="preserve">We're trying to change that now. Yeah, we're trying to go as teams key work teams. Yeah. So that if I was off, for example, somebody else would take off, take </w:t>
      </w:r>
      <w:r w:rsidR="00C62E16">
        <w:rPr>
          <w:rFonts w:ascii="Arial" w:hAnsi="Arial"/>
        </w:rPr>
        <w:t>it over</w:t>
      </w:r>
      <w:r>
        <w:rPr>
          <w:rFonts w:ascii="Arial" w:hAnsi="Arial"/>
        </w:rPr>
        <w:t xml:space="preserve">, and they can go and speak to them. Yeah, yeah. </w:t>
      </w:r>
      <w:proofErr w:type="gramStart"/>
      <w:r>
        <w:rPr>
          <w:rFonts w:ascii="Arial" w:hAnsi="Arial"/>
        </w:rPr>
        <w:t>So</w:t>
      </w:r>
      <w:proofErr w:type="gramEnd"/>
      <w:r>
        <w:rPr>
          <w:rFonts w:ascii="Arial" w:hAnsi="Arial"/>
        </w:rPr>
        <w:t xml:space="preserve"> it's about continuity there, and they know</w:t>
      </w:r>
      <w:r>
        <w:rPr>
          <w:rFonts w:ascii="Arial" w:hAnsi="Arial"/>
        </w:rPr>
        <w:t xml:space="preserve"> who they can go to although, they can go to any staff member anyway Oh,</w:t>
      </w:r>
    </w:p>
    <w:p w14:paraId="0123731F" w14:textId="77777777" w:rsidR="00D059DB" w:rsidRDefault="00D059DB">
      <w:pPr>
        <w:spacing w:after="0"/>
      </w:pPr>
    </w:p>
    <w:p w14:paraId="4804153F" w14:textId="33A230B8" w:rsidR="00D059DB" w:rsidRDefault="00B40F95">
      <w:pPr>
        <w:spacing w:after="0"/>
      </w:pPr>
      <w:r>
        <w:rPr>
          <w:rFonts w:ascii="Arial" w:hAnsi="Arial"/>
          <w:color w:val="5D7284"/>
        </w:rPr>
        <w:t>02:45</w:t>
      </w:r>
      <w:r w:rsidR="00C81B9E">
        <w:rPr>
          <w:rFonts w:ascii="Arial" w:hAnsi="Arial"/>
          <w:color w:val="5D7284"/>
        </w:rPr>
        <w:t xml:space="preserve"> - Interviewer</w:t>
      </w:r>
    </w:p>
    <w:p w14:paraId="5FAFF970" w14:textId="25B4EED3" w:rsidR="00D059DB" w:rsidRDefault="00B40F95">
      <w:pPr>
        <w:spacing w:after="0"/>
      </w:pPr>
      <w:r>
        <w:rPr>
          <w:rFonts w:ascii="Arial" w:hAnsi="Arial"/>
        </w:rPr>
        <w:t xml:space="preserve">yeah. Yeah. I see that </w:t>
      </w:r>
      <w:r w:rsidR="005863E8">
        <w:rPr>
          <w:rFonts w:ascii="Arial" w:hAnsi="Arial"/>
        </w:rPr>
        <w:t>they</w:t>
      </w:r>
      <w:r>
        <w:rPr>
          <w:rFonts w:ascii="Arial" w:hAnsi="Arial"/>
        </w:rPr>
        <w:t xml:space="preserve"> have, you know, </w:t>
      </w:r>
      <w:r w:rsidR="005863E8">
        <w:rPr>
          <w:rFonts w:ascii="Arial" w:hAnsi="Arial"/>
        </w:rPr>
        <w:t>I know it’s going to</w:t>
      </w:r>
      <w:r>
        <w:rPr>
          <w:rFonts w:ascii="Arial" w:hAnsi="Arial"/>
        </w:rPr>
        <w:t xml:space="preserve"> change </w:t>
      </w:r>
      <w:r w:rsidR="005863E8">
        <w:rPr>
          <w:rFonts w:ascii="Arial" w:hAnsi="Arial"/>
        </w:rPr>
        <w:t xml:space="preserve">but </w:t>
      </w:r>
      <w:r>
        <w:rPr>
          <w:rFonts w:ascii="Arial" w:hAnsi="Arial"/>
        </w:rPr>
        <w:t xml:space="preserve">that it's been </w:t>
      </w:r>
      <w:r w:rsidR="005863E8">
        <w:rPr>
          <w:rFonts w:ascii="Arial" w:hAnsi="Arial"/>
        </w:rPr>
        <w:t>a thing then</w:t>
      </w:r>
      <w:r>
        <w:rPr>
          <w:rFonts w:ascii="Arial" w:hAnsi="Arial"/>
        </w:rPr>
        <w:t>. If you if you're taking on the key work for a new child you'll be the main, you'r</w:t>
      </w:r>
      <w:r>
        <w:rPr>
          <w:rFonts w:ascii="Arial" w:hAnsi="Arial"/>
        </w:rPr>
        <w:t xml:space="preserve">e maybe spending more time initially and stuff like that until the </w:t>
      </w:r>
      <w:r w:rsidR="00E51B40">
        <w:rPr>
          <w:rFonts w:ascii="Arial" w:hAnsi="Arial"/>
        </w:rPr>
        <w:t>[absolutely]</w:t>
      </w:r>
      <w:r>
        <w:rPr>
          <w:rFonts w:ascii="Arial" w:hAnsi="Arial"/>
        </w:rPr>
        <w:t xml:space="preserve"> or stay on their inbox or like so imagine it must be quite a change for some children if they've never been in a residential setting before many of them are coming through foster care o</w:t>
      </w:r>
      <w:r>
        <w:rPr>
          <w:rFonts w:ascii="Arial" w:hAnsi="Arial"/>
        </w:rPr>
        <w:t xml:space="preserve">r are directly </w:t>
      </w:r>
      <w:r w:rsidR="0020431C">
        <w:rPr>
          <w:rFonts w:ascii="Arial" w:hAnsi="Arial"/>
        </w:rPr>
        <w:t>from</w:t>
      </w:r>
      <w:r>
        <w:rPr>
          <w:rFonts w:ascii="Arial" w:hAnsi="Arial"/>
        </w:rPr>
        <w:t xml:space="preserve"> their parents maybe too</w:t>
      </w:r>
      <w:r>
        <w:rPr>
          <w:rFonts w:ascii="Arial" w:hAnsi="Arial"/>
        </w:rPr>
        <w:t xml:space="preserve">. </w:t>
      </w:r>
    </w:p>
    <w:p w14:paraId="7D012409" w14:textId="77777777" w:rsidR="00D059DB" w:rsidRDefault="00D059DB">
      <w:pPr>
        <w:spacing w:after="0"/>
      </w:pPr>
    </w:p>
    <w:p w14:paraId="2FD0721E" w14:textId="77777777" w:rsidR="00D059DB" w:rsidRDefault="00B40F95">
      <w:pPr>
        <w:spacing w:after="0"/>
      </w:pPr>
      <w:r>
        <w:rPr>
          <w:rFonts w:ascii="Arial" w:hAnsi="Arial"/>
          <w:color w:val="5D7284"/>
        </w:rPr>
        <w:t>03:13</w:t>
      </w:r>
    </w:p>
    <w:p w14:paraId="6AB6C4AF" w14:textId="0B038B2F" w:rsidR="00D059DB" w:rsidRDefault="0020431C">
      <w:pPr>
        <w:spacing w:after="0"/>
      </w:pPr>
      <w:r>
        <w:rPr>
          <w:rFonts w:ascii="Arial" w:hAnsi="Arial"/>
        </w:rPr>
        <w:t>Yeah, totally.</w:t>
      </w:r>
      <w:r>
        <w:t xml:space="preserve">  </w:t>
      </w:r>
      <w:r w:rsidR="00B40F95">
        <w:rPr>
          <w:rFonts w:ascii="Arial" w:hAnsi="Arial"/>
        </w:rPr>
        <w:t xml:space="preserve">It's a new world for them, new beginnings, hopefully good beginnings. Yeah. That must be I've never </w:t>
      </w:r>
      <w:proofErr w:type="spellStart"/>
      <w:r w:rsidR="00B40F95">
        <w:rPr>
          <w:rFonts w:ascii="Arial" w:hAnsi="Arial"/>
        </w:rPr>
        <w:t>never</w:t>
      </w:r>
      <w:proofErr w:type="spellEnd"/>
      <w:r w:rsidR="00B40F95">
        <w:rPr>
          <w:rFonts w:ascii="Arial" w:hAnsi="Arial"/>
        </w:rPr>
        <w:t xml:space="preserve"> ever been in a residential care as such. </w:t>
      </w:r>
      <w:proofErr w:type="gramStart"/>
      <w:r w:rsidR="00B40F95">
        <w:rPr>
          <w:rFonts w:ascii="Arial" w:hAnsi="Arial"/>
        </w:rPr>
        <w:t>So</w:t>
      </w:r>
      <w:proofErr w:type="gramEnd"/>
      <w:r w:rsidR="00B40F95">
        <w:rPr>
          <w:rFonts w:ascii="Arial" w:hAnsi="Arial"/>
        </w:rPr>
        <w:t xml:space="preserve"> you </w:t>
      </w:r>
      <w:r w:rsidR="00E764B0">
        <w:rPr>
          <w:rFonts w:ascii="Arial" w:hAnsi="Arial"/>
        </w:rPr>
        <w:t>can’t</w:t>
      </w:r>
      <w:r w:rsidR="00B40F95">
        <w:rPr>
          <w:rFonts w:ascii="Arial" w:hAnsi="Arial"/>
        </w:rPr>
        <w:t xml:space="preserve"> turn </w:t>
      </w:r>
      <w:r w:rsidR="00E764B0">
        <w:rPr>
          <w:rFonts w:ascii="Arial" w:hAnsi="Arial"/>
        </w:rPr>
        <w:t>round to</w:t>
      </w:r>
      <w:r w:rsidR="00B40F95">
        <w:rPr>
          <w:rFonts w:ascii="Arial" w:hAnsi="Arial"/>
        </w:rPr>
        <w:t xml:space="preserve"> a youngster and say, </w:t>
      </w:r>
      <w:r w:rsidR="00B40F95">
        <w:rPr>
          <w:rFonts w:ascii="Arial" w:hAnsi="Arial"/>
        </w:rPr>
        <w:t xml:space="preserve">I know what you're going through, though. You're going through </w:t>
      </w:r>
      <w:r w:rsidR="00AF4245">
        <w:rPr>
          <w:rFonts w:ascii="Arial" w:hAnsi="Arial"/>
        </w:rPr>
        <w:t xml:space="preserve">cause </w:t>
      </w:r>
      <w:proofErr w:type="gramStart"/>
      <w:r w:rsidR="00AF4245">
        <w:rPr>
          <w:rFonts w:ascii="Arial" w:hAnsi="Arial"/>
        </w:rPr>
        <w:t>it’s</w:t>
      </w:r>
      <w:proofErr w:type="gramEnd"/>
      <w:r w:rsidR="00AF4245">
        <w:rPr>
          <w:rFonts w:ascii="Arial" w:hAnsi="Arial"/>
        </w:rPr>
        <w:t>,</w:t>
      </w:r>
      <w:r w:rsidR="00B40F95">
        <w:rPr>
          <w:rFonts w:ascii="Arial" w:hAnsi="Arial"/>
        </w:rPr>
        <w:t xml:space="preserve"> life experiences are completely different. Yeah, yeah, </w:t>
      </w:r>
      <w:proofErr w:type="gramStart"/>
      <w:r w:rsidR="00B40F95">
        <w:rPr>
          <w:rFonts w:ascii="Arial" w:hAnsi="Arial"/>
        </w:rPr>
        <w:t>absolutely, definitely</w:t>
      </w:r>
      <w:proofErr w:type="gramEnd"/>
      <w:r w:rsidR="00B40F95">
        <w:rPr>
          <w:rFonts w:ascii="Arial" w:hAnsi="Arial"/>
        </w:rPr>
        <w:t>. But once to get to know two or three, the staff members, and then the try and get a rapport with the kids a</w:t>
      </w:r>
      <w:r w:rsidR="00B40F95">
        <w:rPr>
          <w:rFonts w:ascii="Arial" w:hAnsi="Arial"/>
        </w:rPr>
        <w:t xml:space="preserve">s well as </w:t>
      </w:r>
      <w:proofErr w:type="gramStart"/>
      <w:r w:rsidR="00B40F95">
        <w:rPr>
          <w:rFonts w:ascii="Arial" w:hAnsi="Arial"/>
        </w:rPr>
        <w:t>really important</w:t>
      </w:r>
      <w:proofErr w:type="gramEnd"/>
      <w:r w:rsidR="00B40F95">
        <w:rPr>
          <w:rFonts w:ascii="Arial" w:hAnsi="Arial"/>
        </w:rPr>
        <w:t xml:space="preserve"> because it's five kids in each bungalow. And it's good to get good start with </w:t>
      </w:r>
      <w:r w:rsidR="009C613D">
        <w:rPr>
          <w:rFonts w:ascii="Arial" w:hAnsi="Arial"/>
        </w:rPr>
        <w:t>them</w:t>
      </w:r>
      <w:r w:rsidR="00B40F95">
        <w:rPr>
          <w:rFonts w:ascii="Arial" w:hAnsi="Arial"/>
        </w:rPr>
        <w:t xml:space="preserve">. Because </w:t>
      </w:r>
      <w:r w:rsidR="009C613D">
        <w:rPr>
          <w:rFonts w:ascii="Arial" w:hAnsi="Arial"/>
        </w:rPr>
        <w:t>they</w:t>
      </w:r>
      <w:r w:rsidR="00B40F95">
        <w:rPr>
          <w:rFonts w:ascii="Arial" w:hAnsi="Arial"/>
        </w:rPr>
        <w:t xml:space="preserve"> do have fall outs. Like every other </w:t>
      </w:r>
      <w:proofErr w:type="gramStart"/>
      <w:r w:rsidR="00B40F95">
        <w:rPr>
          <w:rFonts w:ascii="Arial" w:hAnsi="Arial"/>
        </w:rPr>
        <w:t>kids</w:t>
      </w:r>
      <w:proofErr w:type="gramEnd"/>
      <w:r w:rsidR="00B40F95">
        <w:rPr>
          <w:rFonts w:ascii="Arial" w:hAnsi="Arial"/>
        </w:rPr>
        <w:t xml:space="preserve"> they do have fall outs</w:t>
      </w:r>
      <w:r w:rsidR="009C613D">
        <w:rPr>
          <w:rFonts w:ascii="Arial" w:hAnsi="Arial"/>
        </w:rPr>
        <w:t>, it’s just</w:t>
      </w:r>
      <w:r w:rsidR="00B40F95">
        <w:rPr>
          <w:rFonts w:ascii="Arial" w:hAnsi="Arial"/>
        </w:rPr>
        <w:t xml:space="preserve"> sometimes their fall outs tend to be a bit more aggressive. </w:t>
      </w:r>
      <w:r w:rsidR="00B40F95">
        <w:rPr>
          <w:rFonts w:ascii="Arial" w:hAnsi="Arial"/>
        </w:rPr>
        <w:t>Yeah, yeah. And some of that some of that is learnt behaviour. Because some of the kids have come in here where there's been nothing at all in the</w:t>
      </w:r>
      <w:r w:rsidR="00D82B8A">
        <w:rPr>
          <w:rFonts w:ascii="Arial" w:hAnsi="Arial"/>
        </w:rPr>
        <w:t>ir</w:t>
      </w:r>
      <w:r w:rsidR="00B40F95">
        <w:rPr>
          <w:rFonts w:ascii="Arial" w:hAnsi="Arial"/>
        </w:rPr>
        <w:t xml:space="preserve"> </w:t>
      </w:r>
      <w:r w:rsidR="00D82B8A">
        <w:rPr>
          <w:rFonts w:ascii="Arial" w:hAnsi="Arial"/>
        </w:rPr>
        <w:t>forms</w:t>
      </w:r>
      <w:r w:rsidR="00B40F95">
        <w:rPr>
          <w:rFonts w:ascii="Arial" w:hAnsi="Arial"/>
        </w:rPr>
        <w:t>. Yeah. And been in here for a few weeks, and they've watched other youngsters hitting staff or the res</w:t>
      </w:r>
      <w:r w:rsidR="00B40F95">
        <w:rPr>
          <w:rFonts w:ascii="Arial" w:hAnsi="Arial"/>
        </w:rPr>
        <w:t>t of it and they follow</w:t>
      </w:r>
    </w:p>
    <w:p w14:paraId="00A45AF9" w14:textId="77777777" w:rsidR="00D059DB" w:rsidRDefault="00D059DB">
      <w:pPr>
        <w:spacing w:after="0"/>
      </w:pPr>
    </w:p>
    <w:p w14:paraId="3C42BD6D" w14:textId="403BC893" w:rsidR="00D059DB" w:rsidRDefault="00B40F95">
      <w:pPr>
        <w:spacing w:after="0"/>
      </w:pPr>
      <w:r>
        <w:rPr>
          <w:rFonts w:ascii="Arial" w:hAnsi="Arial"/>
          <w:color w:val="5D7284"/>
        </w:rPr>
        <w:t>04:08</w:t>
      </w:r>
      <w:r w:rsidR="00C81B9E">
        <w:rPr>
          <w:rFonts w:ascii="Arial" w:hAnsi="Arial"/>
          <w:color w:val="5D7284"/>
        </w:rPr>
        <w:t xml:space="preserve"> - Interviewer</w:t>
      </w:r>
    </w:p>
    <w:p w14:paraId="6769D690" w14:textId="4F1A5322" w:rsidR="00D059DB" w:rsidRDefault="00B40F95">
      <w:pPr>
        <w:spacing w:after="0"/>
      </w:pPr>
      <w:r>
        <w:rPr>
          <w:rFonts w:ascii="Arial" w:hAnsi="Arial"/>
        </w:rPr>
        <w:t>maybe that will work for me</w:t>
      </w:r>
      <w:r w:rsidR="00D82B8A">
        <w:rPr>
          <w:rFonts w:ascii="Arial" w:hAnsi="Arial"/>
        </w:rPr>
        <w:t>?</w:t>
      </w:r>
      <w:r>
        <w:rPr>
          <w:rFonts w:ascii="Arial" w:hAnsi="Arial"/>
        </w:rPr>
        <w:t xml:space="preserve"> </w:t>
      </w:r>
      <w:r w:rsidR="00D82B8A">
        <w:rPr>
          <w:rFonts w:ascii="Arial" w:hAnsi="Arial"/>
        </w:rPr>
        <w:t>get</w:t>
      </w:r>
      <w:r>
        <w:rPr>
          <w:rFonts w:ascii="Arial" w:hAnsi="Arial"/>
        </w:rPr>
        <w:t xml:space="preserve"> somebody away or bring </w:t>
      </w:r>
      <w:proofErr w:type="spellStart"/>
      <w:r>
        <w:rPr>
          <w:rFonts w:ascii="Arial" w:hAnsi="Arial"/>
        </w:rPr>
        <w:t>bring</w:t>
      </w:r>
      <w:proofErr w:type="spellEnd"/>
      <w:r>
        <w:rPr>
          <w:rFonts w:ascii="Arial" w:hAnsi="Arial"/>
        </w:rPr>
        <w:t xml:space="preserve"> somebody to me, whatever, to that kind of things. And the </w:t>
      </w:r>
      <w:r w:rsidR="00292CCD">
        <w:rPr>
          <w:rFonts w:ascii="Arial" w:hAnsi="Arial"/>
        </w:rPr>
        <w:t>second</w:t>
      </w:r>
      <w:r>
        <w:rPr>
          <w:rFonts w:ascii="Arial" w:hAnsi="Arial"/>
        </w:rPr>
        <w:t xml:space="preserve"> thing that you've mentioned was trust. Yeah. A</w:t>
      </w:r>
      <w:r w:rsidR="00292CCD">
        <w:rPr>
          <w:rFonts w:ascii="Arial" w:hAnsi="Arial"/>
        </w:rPr>
        <w:t>nd I</w:t>
      </w:r>
      <w:r>
        <w:rPr>
          <w:rFonts w:ascii="Arial" w:hAnsi="Arial"/>
        </w:rPr>
        <w:t xml:space="preserve"> wonder then. What do you mean by that? Wha</w:t>
      </w:r>
      <w:r>
        <w:rPr>
          <w:rFonts w:ascii="Arial" w:hAnsi="Arial"/>
        </w:rPr>
        <w:t>t does that look like?</w:t>
      </w:r>
    </w:p>
    <w:p w14:paraId="6259410E" w14:textId="77777777" w:rsidR="00D059DB" w:rsidRDefault="00D059DB">
      <w:pPr>
        <w:spacing w:after="0"/>
      </w:pPr>
    </w:p>
    <w:p w14:paraId="1521A1C3" w14:textId="77777777" w:rsidR="00D059DB" w:rsidRDefault="00B40F95">
      <w:pPr>
        <w:spacing w:after="0"/>
      </w:pPr>
      <w:r>
        <w:rPr>
          <w:rFonts w:ascii="Arial" w:hAnsi="Arial"/>
          <w:color w:val="5D7284"/>
        </w:rPr>
        <w:t>04:25</w:t>
      </w:r>
    </w:p>
    <w:p w14:paraId="464769FD" w14:textId="77777777" w:rsidR="00D059DB" w:rsidRDefault="00B40F95">
      <w:pPr>
        <w:spacing w:after="0"/>
      </w:pPr>
      <w:r>
        <w:rPr>
          <w:rFonts w:ascii="Arial" w:hAnsi="Arial"/>
        </w:rPr>
        <w:t xml:space="preserve">Again? A lot of kids had bad experiences with adults, yeah. Mostly adults. And for us to try and gain their trust. It does take a while. It's no it's </w:t>
      </w:r>
      <w:proofErr w:type="spellStart"/>
      <w:proofErr w:type="gramStart"/>
      <w:r>
        <w:rPr>
          <w:rFonts w:ascii="Arial" w:hAnsi="Arial"/>
        </w:rPr>
        <w:t>no</w:t>
      </w:r>
      <w:proofErr w:type="spellEnd"/>
      <w:proofErr w:type="gramEnd"/>
      <w:r>
        <w:rPr>
          <w:rFonts w:ascii="Arial" w:hAnsi="Arial"/>
        </w:rPr>
        <w:t xml:space="preserve"> an overnight fix. It does take a while. And you will you'll </w:t>
      </w:r>
      <w:proofErr w:type="spellStart"/>
      <w:r>
        <w:rPr>
          <w:rFonts w:ascii="Arial" w:hAnsi="Arial"/>
        </w:rPr>
        <w:t>you'll</w:t>
      </w:r>
      <w:proofErr w:type="spellEnd"/>
      <w:r>
        <w:rPr>
          <w:rFonts w:ascii="Arial" w:hAnsi="Arial"/>
        </w:rPr>
        <w:t xml:space="preserve"> hear t</w:t>
      </w:r>
      <w:r>
        <w:rPr>
          <w:rFonts w:ascii="Arial" w:hAnsi="Arial"/>
        </w:rPr>
        <w:t xml:space="preserve">he kids actually said, </w:t>
      </w:r>
      <w:proofErr w:type="gramStart"/>
      <w:r>
        <w:rPr>
          <w:rFonts w:ascii="Arial" w:hAnsi="Arial"/>
        </w:rPr>
        <w:t>Well</w:t>
      </w:r>
      <w:proofErr w:type="gramEnd"/>
      <w:r>
        <w:rPr>
          <w:rFonts w:ascii="Arial" w:hAnsi="Arial"/>
        </w:rPr>
        <w:t xml:space="preserve">, I don't trust adults, I don't trust you Yeah, you're always showing that like. I'm here for you. You've got to trust </w:t>
      </w:r>
      <w:proofErr w:type="gramStart"/>
      <w:r>
        <w:rPr>
          <w:rFonts w:ascii="Arial" w:hAnsi="Arial"/>
        </w:rPr>
        <w:t>me, but</w:t>
      </w:r>
      <w:proofErr w:type="gramEnd"/>
      <w:r>
        <w:rPr>
          <w:rFonts w:ascii="Arial" w:hAnsi="Arial"/>
        </w:rPr>
        <w:t xml:space="preserve"> let me help you. And you've got this very repetitive. Very difficult because they've been let down so </w:t>
      </w:r>
      <w:r>
        <w:rPr>
          <w:rFonts w:ascii="Arial" w:hAnsi="Arial"/>
        </w:rPr>
        <w:t xml:space="preserve">many times. Yeah. And trust is a big thing. Yeah, we've got a wee lad just now in there and he only goes to certain members of staff at </w:t>
      </w:r>
      <w:proofErr w:type="gramStart"/>
      <w:r>
        <w:rPr>
          <w:rFonts w:ascii="Arial" w:hAnsi="Arial"/>
        </w:rPr>
        <w:t>night time</w:t>
      </w:r>
      <w:proofErr w:type="gramEnd"/>
      <w:r>
        <w:rPr>
          <w:rFonts w:ascii="Arial" w:hAnsi="Arial"/>
        </w:rPr>
        <w:t xml:space="preserve">? Because he gets very anxious at night. And I keep saying you've got to trust us, he wants the doors </w:t>
      </w:r>
      <w:r>
        <w:rPr>
          <w:rFonts w:ascii="Arial" w:hAnsi="Arial"/>
        </w:rPr>
        <w:lastRenderedPageBreak/>
        <w:t>lock, he</w:t>
      </w:r>
      <w:r>
        <w:rPr>
          <w:rFonts w:ascii="Arial" w:hAnsi="Arial"/>
        </w:rPr>
        <w:t xml:space="preserve">'s </w:t>
      </w:r>
      <w:proofErr w:type="gramStart"/>
      <w:r>
        <w:rPr>
          <w:rFonts w:ascii="Arial" w:hAnsi="Arial"/>
        </w:rPr>
        <w:t>wants</w:t>
      </w:r>
      <w:proofErr w:type="gramEnd"/>
      <w:r>
        <w:rPr>
          <w:rFonts w:ascii="Arial" w:hAnsi="Arial"/>
        </w:rPr>
        <w:t xml:space="preserve"> his doors locked himself in his room been and all the resto of it and it's a ritual got to get it done at night.  What time do you go to your bed if I say to </w:t>
      </w:r>
      <w:proofErr w:type="gramStart"/>
      <w:r>
        <w:rPr>
          <w:rFonts w:ascii="Arial" w:hAnsi="Arial"/>
        </w:rPr>
        <w:t>him</w:t>
      </w:r>
      <w:proofErr w:type="gramEnd"/>
      <w:r>
        <w:rPr>
          <w:rFonts w:ascii="Arial" w:hAnsi="Arial"/>
        </w:rPr>
        <w:t xml:space="preserve"> it's half eleven right, he now knows that half eleven, I go to my bed, I lock his doo</w:t>
      </w:r>
      <w:r>
        <w:rPr>
          <w:rFonts w:ascii="Arial" w:hAnsi="Arial"/>
        </w:rPr>
        <w:t>r and be safe it's a wee bit of trust in there as taken a while? Yeah, trust is a really big thing. Yeah.</w:t>
      </w:r>
    </w:p>
    <w:p w14:paraId="3CB9F8EF" w14:textId="77777777" w:rsidR="00D059DB" w:rsidRDefault="00D059DB">
      <w:pPr>
        <w:spacing w:after="0"/>
      </w:pPr>
    </w:p>
    <w:p w14:paraId="458FC37D" w14:textId="2A7B5DB2" w:rsidR="00D059DB" w:rsidRDefault="00B40F95">
      <w:pPr>
        <w:spacing w:after="0"/>
      </w:pPr>
      <w:r>
        <w:rPr>
          <w:rFonts w:ascii="Arial" w:hAnsi="Arial"/>
          <w:color w:val="5D7284"/>
        </w:rPr>
        <w:t>05:33</w:t>
      </w:r>
      <w:r w:rsidR="00026129">
        <w:rPr>
          <w:rFonts w:ascii="Arial" w:hAnsi="Arial"/>
          <w:color w:val="5D7284"/>
        </w:rPr>
        <w:t xml:space="preserve"> - Interviewer</w:t>
      </w:r>
    </w:p>
    <w:p w14:paraId="374B6402" w14:textId="231A2438" w:rsidR="00D059DB" w:rsidRDefault="00B40F95">
      <w:pPr>
        <w:spacing w:after="0"/>
      </w:pPr>
      <w:proofErr w:type="gramStart"/>
      <w:r>
        <w:rPr>
          <w:rFonts w:ascii="Arial" w:hAnsi="Arial"/>
        </w:rPr>
        <w:t>So</w:t>
      </w:r>
      <w:proofErr w:type="gramEnd"/>
      <w:r>
        <w:rPr>
          <w:rFonts w:ascii="Arial" w:hAnsi="Arial"/>
        </w:rPr>
        <w:t xml:space="preserve"> it's Yeah, seems like some of </w:t>
      </w:r>
      <w:r w:rsidR="00906FAB">
        <w:rPr>
          <w:rFonts w:ascii="Arial" w:hAnsi="Arial"/>
        </w:rPr>
        <w:t>it’s</w:t>
      </w:r>
      <w:r>
        <w:rPr>
          <w:rFonts w:ascii="Arial" w:hAnsi="Arial"/>
        </w:rPr>
        <w:t xml:space="preserve"> buil</w:t>
      </w:r>
      <w:r w:rsidR="00906FAB">
        <w:rPr>
          <w:rFonts w:ascii="Arial" w:hAnsi="Arial"/>
        </w:rPr>
        <w:t>t</w:t>
      </w:r>
      <w:r>
        <w:rPr>
          <w:rFonts w:ascii="Arial" w:hAnsi="Arial"/>
        </w:rPr>
        <w:t xml:space="preserve"> up and there's something in there that seems to link to the first thing you </w:t>
      </w:r>
      <w:r w:rsidR="00906FAB">
        <w:rPr>
          <w:rFonts w:ascii="Arial" w:hAnsi="Arial"/>
        </w:rPr>
        <w:t>said</w:t>
      </w:r>
      <w:r>
        <w:rPr>
          <w:rFonts w:ascii="Arial" w:hAnsi="Arial"/>
        </w:rPr>
        <w:t xml:space="preserve"> to be structured an</w:t>
      </w:r>
      <w:r>
        <w:rPr>
          <w:rFonts w:ascii="Arial" w:hAnsi="Arial"/>
        </w:rPr>
        <w:t xml:space="preserve">d predictability and routine. </w:t>
      </w:r>
      <w:r w:rsidR="00EA4AC1">
        <w:rPr>
          <w:rFonts w:ascii="Arial" w:hAnsi="Arial"/>
        </w:rPr>
        <w:t>are</w:t>
      </w:r>
      <w:r>
        <w:rPr>
          <w:rFonts w:ascii="Arial" w:hAnsi="Arial"/>
        </w:rPr>
        <w:t xml:space="preserve"> those two things connected then</w:t>
      </w:r>
      <w:r w:rsidR="00EA4AC1">
        <w:rPr>
          <w:rFonts w:ascii="Arial" w:hAnsi="Arial"/>
        </w:rPr>
        <w:t>?</w:t>
      </w:r>
    </w:p>
    <w:p w14:paraId="62487325" w14:textId="77777777" w:rsidR="00D059DB" w:rsidRDefault="00D059DB">
      <w:pPr>
        <w:spacing w:after="0"/>
      </w:pPr>
    </w:p>
    <w:p w14:paraId="10764B27" w14:textId="63C41C5B" w:rsidR="00D059DB" w:rsidRDefault="00B40F95">
      <w:pPr>
        <w:spacing w:after="0"/>
      </w:pPr>
      <w:r>
        <w:rPr>
          <w:rFonts w:ascii="Arial" w:hAnsi="Arial"/>
          <w:color w:val="5D7284"/>
        </w:rPr>
        <w:t>05:44</w:t>
      </w:r>
      <w:r w:rsidR="00EA4AC1">
        <w:rPr>
          <w:rFonts w:ascii="Arial" w:hAnsi="Arial"/>
          <w:color w:val="5D7284"/>
        </w:rPr>
        <w:t xml:space="preserve"> - Interviewee</w:t>
      </w:r>
    </w:p>
    <w:p w14:paraId="252DE28C" w14:textId="7F96D1C1" w:rsidR="00D059DB" w:rsidRDefault="00EA4AC1">
      <w:pPr>
        <w:spacing w:after="0"/>
      </w:pPr>
      <w:r>
        <w:rPr>
          <w:rFonts w:ascii="Arial" w:hAnsi="Arial"/>
        </w:rPr>
        <w:t>I would say connected to</w:t>
      </w:r>
      <w:r w:rsidR="00B40F95">
        <w:rPr>
          <w:rFonts w:ascii="Arial" w:hAnsi="Arial"/>
        </w:rPr>
        <w:t xml:space="preserve"> trust</w:t>
      </w:r>
      <w:r>
        <w:rPr>
          <w:rFonts w:ascii="Arial" w:hAnsi="Arial"/>
        </w:rPr>
        <w:t>,</w:t>
      </w:r>
      <w:r w:rsidR="00B40F95">
        <w:rPr>
          <w:rFonts w:ascii="Arial" w:hAnsi="Arial"/>
        </w:rPr>
        <w:t xml:space="preserve"> Yeah, absolutely.</w:t>
      </w:r>
    </w:p>
    <w:p w14:paraId="6C58E45B" w14:textId="77777777" w:rsidR="00D059DB" w:rsidRDefault="00D059DB">
      <w:pPr>
        <w:spacing w:after="0"/>
      </w:pPr>
    </w:p>
    <w:p w14:paraId="293D6C8C" w14:textId="2413A9E0" w:rsidR="00D059DB" w:rsidRDefault="00B40F95">
      <w:pPr>
        <w:spacing w:after="0"/>
      </w:pPr>
      <w:r>
        <w:rPr>
          <w:rFonts w:ascii="Arial" w:hAnsi="Arial"/>
          <w:color w:val="5D7284"/>
        </w:rPr>
        <w:t>05:47</w:t>
      </w:r>
      <w:r w:rsidR="009D0E42">
        <w:rPr>
          <w:rFonts w:ascii="Arial" w:hAnsi="Arial"/>
          <w:color w:val="5D7284"/>
        </w:rPr>
        <w:t xml:space="preserve"> - Interviewer</w:t>
      </w:r>
    </w:p>
    <w:p w14:paraId="347A0982" w14:textId="12EF6B81" w:rsidR="00D059DB" w:rsidRDefault="00B40F95">
      <w:pPr>
        <w:spacing w:after="0"/>
      </w:pPr>
      <w:r>
        <w:rPr>
          <w:rFonts w:ascii="Arial" w:hAnsi="Arial"/>
        </w:rPr>
        <w:t xml:space="preserve">Yeah. So yeah, that's something then it's, it's a I suppose </w:t>
      </w:r>
      <w:r w:rsidR="00B959DE">
        <w:rPr>
          <w:rFonts w:ascii="Arial" w:hAnsi="Arial"/>
        </w:rPr>
        <w:t>built</w:t>
      </w:r>
      <w:r>
        <w:rPr>
          <w:rFonts w:ascii="Arial" w:hAnsi="Arial"/>
        </w:rPr>
        <w:t xml:space="preserve"> through them seeing you </w:t>
      </w:r>
      <w:r w:rsidR="00B959DE">
        <w:rPr>
          <w:rFonts w:ascii="Arial" w:hAnsi="Arial"/>
        </w:rPr>
        <w:t>doing</w:t>
      </w:r>
      <w:r>
        <w:rPr>
          <w:rFonts w:ascii="Arial" w:hAnsi="Arial"/>
        </w:rPr>
        <w:t xml:space="preserve"> the same being the same that being </w:t>
      </w:r>
      <w:r>
        <w:rPr>
          <w:rFonts w:ascii="Arial" w:hAnsi="Arial"/>
        </w:rPr>
        <w:t>predict</w:t>
      </w:r>
      <w:r w:rsidR="002A637D">
        <w:rPr>
          <w:rFonts w:ascii="Arial" w:hAnsi="Arial"/>
        </w:rPr>
        <w:t>able,</w:t>
      </w:r>
      <w:r>
        <w:rPr>
          <w:rFonts w:ascii="Arial" w:hAnsi="Arial"/>
        </w:rPr>
        <w:t xml:space="preserve"> </w:t>
      </w:r>
      <w:proofErr w:type="gramStart"/>
      <w:r>
        <w:rPr>
          <w:rFonts w:ascii="Arial" w:hAnsi="Arial"/>
        </w:rPr>
        <w:t>consistent</w:t>
      </w:r>
      <w:proofErr w:type="gramEnd"/>
      <w:r>
        <w:rPr>
          <w:rFonts w:ascii="Arial" w:hAnsi="Arial"/>
        </w:rPr>
        <w:t xml:space="preserve"> and reliable. So that being consistent and so these are the</w:t>
      </w:r>
      <w:r w:rsidR="001F1470">
        <w:rPr>
          <w:rFonts w:ascii="Arial" w:hAnsi="Arial"/>
        </w:rPr>
        <w:t>y</w:t>
      </w:r>
      <w:r>
        <w:rPr>
          <w:rFonts w:ascii="Arial" w:hAnsi="Arial"/>
        </w:rPr>
        <w:t xml:space="preserve"> some of the qualities </w:t>
      </w:r>
      <w:r w:rsidR="001F1470">
        <w:rPr>
          <w:rFonts w:ascii="Arial" w:hAnsi="Arial"/>
        </w:rPr>
        <w:t>that</w:t>
      </w:r>
      <w:r>
        <w:rPr>
          <w:rFonts w:ascii="Arial" w:hAnsi="Arial"/>
        </w:rPr>
        <w:t xml:space="preserve"> a person </w:t>
      </w:r>
      <w:r w:rsidR="001F1470">
        <w:rPr>
          <w:rFonts w:ascii="Arial" w:hAnsi="Arial"/>
        </w:rPr>
        <w:t>working</w:t>
      </w:r>
      <w:r>
        <w:rPr>
          <w:rFonts w:ascii="Arial" w:hAnsi="Arial"/>
        </w:rPr>
        <w:t xml:space="preserve"> here would need to bring with </w:t>
      </w:r>
      <w:r w:rsidR="001F1470">
        <w:rPr>
          <w:rFonts w:ascii="Arial" w:hAnsi="Arial"/>
        </w:rPr>
        <w:t>them</w:t>
      </w:r>
      <w:r>
        <w:rPr>
          <w:rFonts w:ascii="Arial" w:hAnsi="Arial"/>
        </w:rPr>
        <w:t>, then</w:t>
      </w:r>
    </w:p>
    <w:p w14:paraId="48CB811D" w14:textId="77777777" w:rsidR="00D059DB" w:rsidRDefault="00D059DB">
      <w:pPr>
        <w:spacing w:after="0"/>
      </w:pPr>
    </w:p>
    <w:p w14:paraId="42251AEA" w14:textId="77777777" w:rsidR="00D059DB" w:rsidRDefault="00B40F95">
      <w:pPr>
        <w:spacing w:after="0"/>
      </w:pPr>
      <w:r>
        <w:rPr>
          <w:rFonts w:ascii="Arial" w:hAnsi="Arial"/>
          <w:color w:val="5D7284"/>
        </w:rPr>
        <w:t>06:08</w:t>
      </w:r>
    </w:p>
    <w:p w14:paraId="248653A2" w14:textId="253807B3" w:rsidR="00D059DB" w:rsidRDefault="001F1470">
      <w:pPr>
        <w:spacing w:after="0"/>
      </w:pPr>
      <w:proofErr w:type="gramStart"/>
      <w:r>
        <w:rPr>
          <w:rFonts w:ascii="Arial" w:hAnsi="Arial"/>
        </w:rPr>
        <w:t>D</w:t>
      </w:r>
      <w:r w:rsidR="00B40F95">
        <w:rPr>
          <w:rFonts w:ascii="Arial" w:hAnsi="Arial"/>
        </w:rPr>
        <w:t>efinitely, you've</w:t>
      </w:r>
      <w:proofErr w:type="gramEnd"/>
      <w:r w:rsidR="00B40F95">
        <w:rPr>
          <w:rFonts w:ascii="Arial" w:hAnsi="Arial"/>
        </w:rPr>
        <w:t xml:space="preserve"> got you've got to have, you've got a duty of care, got that</w:t>
      </w:r>
      <w:r w:rsidR="00B40F95">
        <w:rPr>
          <w:rFonts w:ascii="Arial" w:hAnsi="Arial"/>
        </w:rPr>
        <w:t xml:space="preserve"> TLC, you've got to stick to your structures and routines if you can try and not deviate. Yeah, and I'm going to be honest. </w:t>
      </w:r>
      <w:proofErr w:type="gramStart"/>
      <w:r w:rsidR="00B40F95">
        <w:rPr>
          <w:rFonts w:ascii="Arial" w:hAnsi="Arial"/>
        </w:rPr>
        <w:t>So</w:t>
      </w:r>
      <w:proofErr w:type="gramEnd"/>
      <w:r w:rsidR="00B40F95">
        <w:rPr>
          <w:rFonts w:ascii="Arial" w:hAnsi="Arial"/>
        </w:rPr>
        <w:t xml:space="preserve"> you've got to be a thick skinned person to like, work in </w:t>
      </w:r>
      <w:r w:rsidR="00F00ACE">
        <w:rPr>
          <w:rFonts w:ascii="Arial" w:hAnsi="Arial"/>
        </w:rPr>
        <w:t>residential</w:t>
      </w:r>
      <w:r w:rsidR="00B40F95">
        <w:rPr>
          <w:rFonts w:ascii="Arial" w:hAnsi="Arial"/>
        </w:rPr>
        <w:t xml:space="preserve"> care Yeah, yeah. Yeah. Yeah. </w:t>
      </w:r>
      <w:proofErr w:type="spellStart"/>
      <w:r w:rsidR="00B40F95">
        <w:rPr>
          <w:rFonts w:ascii="Arial" w:hAnsi="Arial"/>
        </w:rPr>
        <w:t>Cuz</w:t>
      </w:r>
      <w:proofErr w:type="spellEnd"/>
      <w:r w:rsidR="00B40F95">
        <w:rPr>
          <w:rFonts w:ascii="Arial" w:hAnsi="Arial"/>
        </w:rPr>
        <w:t xml:space="preserve"> they will, they will give yo</w:t>
      </w:r>
      <w:r w:rsidR="00B40F95">
        <w:rPr>
          <w:rFonts w:ascii="Arial" w:hAnsi="Arial"/>
        </w:rPr>
        <w:t>u a volley of abuse. Yeah. Yeah.</w:t>
      </w:r>
    </w:p>
    <w:p w14:paraId="50433269" w14:textId="77777777" w:rsidR="00D059DB" w:rsidRDefault="00D059DB">
      <w:pPr>
        <w:spacing w:after="0"/>
      </w:pPr>
    </w:p>
    <w:p w14:paraId="3CF1C7B4" w14:textId="2168CF04" w:rsidR="00D059DB" w:rsidRDefault="00B40F95">
      <w:pPr>
        <w:spacing w:after="0"/>
      </w:pPr>
      <w:r>
        <w:rPr>
          <w:rFonts w:ascii="Arial" w:hAnsi="Arial"/>
          <w:color w:val="5D7284"/>
        </w:rPr>
        <w:t>06:29</w:t>
      </w:r>
      <w:r w:rsidR="009D0E42">
        <w:rPr>
          <w:rFonts w:ascii="Arial" w:hAnsi="Arial"/>
          <w:color w:val="5D7284"/>
        </w:rPr>
        <w:t xml:space="preserve"> - Interviewer</w:t>
      </w:r>
    </w:p>
    <w:p w14:paraId="22870AE6" w14:textId="7C202FB8" w:rsidR="00D059DB" w:rsidRDefault="00B40F95">
      <w:pPr>
        <w:spacing w:after="0"/>
      </w:pPr>
      <w:r>
        <w:rPr>
          <w:rFonts w:ascii="Arial" w:hAnsi="Arial"/>
        </w:rPr>
        <w:t xml:space="preserve">And it's interesting now because I'm thinking, you know, </w:t>
      </w:r>
      <w:r w:rsidR="00F00ACE">
        <w:rPr>
          <w:rFonts w:ascii="Arial" w:hAnsi="Arial"/>
        </w:rPr>
        <w:t>you</w:t>
      </w:r>
      <w:r>
        <w:rPr>
          <w:rFonts w:ascii="Arial" w:hAnsi="Arial"/>
        </w:rPr>
        <w:t xml:space="preserve"> can think Alright, okay, I know, of course, I've got to stick to that. But this is quite a difficult environment to do</w:t>
      </w:r>
      <w:r w:rsidR="00F00ACE">
        <w:rPr>
          <w:rFonts w:ascii="Arial" w:hAnsi="Arial"/>
        </w:rPr>
        <w:t xml:space="preserve"> that</w:t>
      </w:r>
      <w:r>
        <w:rPr>
          <w:rFonts w:ascii="Arial" w:hAnsi="Arial"/>
        </w:rPr>
        <w:t xml:space="preserve">, though. You know, there's </w:t>
      </w:r>
      <w:proofErr w:type="gramStart"/>
      <w:r>
        <w:rPr>
          <w:rFonts w:ascii="Arial" w:hAnsi="Arial"/>
        </w:rPr>
        <w:t>a number o</w:t>
      </w:r>
      <w:r>
        <w:rPr>
          <w:rFonts w:ascii="Arial" w:hAnsi="Arial"/>
        </w:rPr>
        <w:t>f</w:t>
      </w:r>
      <w:proofErr w:type="gramEnd"/>
      <w:r>
        <w:rPr>
          <w:rFonts w:ascii="Arial" w:hAnsi="Arial"/>
        </w:rPr>
        <w:t xml:space="preserve"> different children that you may be interacting with. There's quite a </w:t>
      </w:r>
      <w:proofErr w:type="gramStart"/>
      <w:r w:rsidR="00AA4857">
        <w:rPr>
          <w:rFonts w:ascii="Arial" w:hAnsi="Arial"/>
        </w:rPr>
        <w:t>full on</w:t>
      </w:r>
      <w:proofErr w:type="gramEnd"/>
      <w:r>
        <w:rPr>
          <w:rFonts w:ascii="Arial" w:hAnsi="Arial"/>
        </w:rPr>
        <w:t xml:space="preserve"> job, sometimes you're </w:t>
      </w:r>
      <w:r w:rsidR="00AA4857">
        <w:rPr>
          <w:rFonts w:ascii="Arial" w:hAnsi="Arial"/>
        </w:rPr>
        <w:t>making</w:t>
      </w:r>
      <w:r>
        <w:rPr>
          <w:rFonts w:ascii="Arial" w:hAnsi="Arial"/>
        </w:rPr>
        <w:t xml:space="preserve"> an easier decision could just feel right in the time or that's where I feel sometimes, like, all right, okay. You only came </w:t>
      </w:r>
      <w:r w:rsidR="00C229EC">
        <w:rPr>
          <w:rFonts w:ascii="Arial" w:hAnsi="Arial"/>
        </w:rPr>
        <w:t>sometimes want</w:t>
      </w:r>
      <w:r>
        <w:rPr>
          <w:rFonts w:ascii="Arial" w:hAnsi="Arial"/>
        </w:rPr>
        <w:t xml:space="preserve"> </w:t>
      </w:r>
      <w:r w:rsidR="00C229EC">
        <w:rPr>
          <w:rFonts w:ascii="Arial" w:hAnsi="Arial"/>
        </w:rPr>
        <w:t>to defuse</w:t>
      </w:r>
      <w:r>
        <w:rPr>
          <w:rFonts w:ascii="Arial" w:hAnsi="Arial"/>
        </w:rPr>
        <w:t xml:space="preserve"> this </w:t>
      </w:r>
      <w:r w:rsidR="00C229EC">
        <w:rPr>
          <w:rFonts w:ascii="Arial" w:hAnsi="Arial"/>
        </w:rPr>
        <w:t>in</w:t>
      </w:r>
      <w:r>
        <w:rPr>
          <w:rFonts w:ascii="Arial" w:hAnsi="Arial"/>
        </w:rPr>
        <w:t xml:space="preserve"> an easy way. But maybe that the easy path </w:t>
      </w:r>
      <w:r w:rsidR="00C229EC">
        <w:rPr>
          <w:rFonts w:ascii="Arial" w:hAnsi="Arial"/>
        </w:rPr>
        <w:t>isn’t</w:t>
      </w:r>
      <w:r>
        <w:rPr>
          <w:rFonts w:ascii="Arial" w:hAnsi="Arial"/>
        </w:rPr>
        <w:t xml:space="preserve"> always the</w:t>
      </w:r>
      <w:r>
        <w:rPr>
          <w:rFonts w:ascii="Arial" w:hAnsi="Arial"/>
        </w:rPr>
        <w:t xml:space="preserve"> route to where you want to go with these kids?</w:t>
      </w:r>
    </w:p>
    <w:p w14:paraId="31B9F079" w14:textId="77777777" w:rsidR="00D059DB" w:rsidRDefault="00D059DB">
      <w:pPr>
        <w:spacing w:after="0"/>
      </w:pPr>
    </w:p>
    <w:p w14:paraId="454B2068" w14:textId="77777777" w:rsidR="00D059DB" w:rsidRDefault="00B40F95">
      <w:pPr>
        <w:spacing w:after="0"/>
      </w:pPr>
      <w:r>
        <w:rPr>
          <w:rFonts w:ascii="Arial" w:hAnsi="Arial"/>
          <w:color w:val="5D7284"/>
        </w:rPr>
        <w:t>07:00</w:t>
      </w:r>
    </w:p>
    <w:p w14:paraId="6E271670" w14:textId="67DAE3BA" w:rsidR="00D059DB" w:rsidRDefault="00B40F95">
      <w:pPr>
        <w:spacing w:after="0"/>
      </w:pPr>
      <w:r>
        <w:rPr>
          <w:rFonts w:ascii="Arial" w:hAnsi="Arial"/>
        </w:rPr>
        <w:t>You're absolutely spot on here. It's you're ad hoc-</w:t>
      </w:r>
      <w:proofErr w:type="spellStart"/>
      <w:r>
        <w:rPr>
          <w:rFonts w:ascii="Arial" w:hAnsi="Arial"/>
        </w:rPr>
        <w:t>ing</w:t>
      </w:r>
      <w:proofErr w:type="spellEnd"/>
      <w:r>
        <w:rPr>
          <w:rFonts w:ascii="Arial" w:hAnsi="Arial"/>
        </w:rPr>
        <w:t xml:space="preserve"> all the time. Ad hoc all the time is on shift. Yeah, some of them are constantly at y</w:t>
      </w:r>
      <w:r>
        <w:rPr>
          <w:rFonts w:ascii="Arial" w:hAnsi="Arial"/>
        </w:rPr>
        <w:t>ou. Yeah. Some of them will go in and do their own thing. Yeah. Which is fine. But there's other ones that constantly do get attention from you. The other ones try and but in as well to, because their wanting that attention as well. Yeah. And again, that's</w:t>
      </w:r>
      <w:r>
        <w:rPr>
          <w:rFonts w:ascii="Arial" w:hAnsi="Arial"/>
        </w:rPr>
        <w:t xml:space="preserve"> due to trust. </w:t>
      </w:r>
      <w:r w:rsidR="00700B98">
        <w:rPr>
          <w:rFonts w:ascii="Arial" w:hAnsi="Arial"/>
        </w:rPr>
        <w:t xml:space="preserve">They think, oh I like </w:t>
      </w:r>
      <w:proofErr w:type="gramStart"/>
      <w:r w:rsidR="00700B98">
        <w:rPr>
          <w:rFonts w:ascii="Arial" w:hAnsi="Arial"/>
        </w:rPr>
        <w:t>you</w:t>
      </w:r>
      <w:r>
        <w:rPr>
          <w:rFonts w:ascii="Arial" w:hAnsi="Arial"/>
        </w:rPr>
        <w:t>,</w:t>
      </w:r>
      <w:proofErr w:type="gramEnd"/>
      <w:r>
        <w:rPr>
          <w:rFonts w:ascii="Arial" w:hAnsi="Arial"/>
        </w:rPr>
        <w:t xml:space="preserve"> I like you know that you'll do things for me so they'll try and but in and takeover. And it does make it difficult. Yeah, it does. Yeah, that's ad hoc all the time on shift</w:t>
      </w:r>
    </w:p>
    <w:p w14:paraId="6C94ACAA" w14:textId="77777777" w:rsidR="00D059DB" w:rsidRDefault="00D059DB">
      <w:pPr>
        <w:spacing w:after="0"/>
      </w:pPr>
    </w:p>
    <w:p w14:paraId="1EB0D7D7" w14:textId="526A6D5C" w:rsidR="00D059DB" w:rsidRDefault="00B40F95">
      <w:pPr>
        <w:spacing w:after="0"/>
      </w:pPr>
      <w:r>
        <w:rPr>
          <w:rFonts w:ascii="Arial" w:hAnsi="Arial"/>
          <w:color w:val="5D7284"/>
        </w:rPr>
        <w:t>07:35</w:t>
      </w:r>
      <w:r w:rsidR="00B455EB">
        <w:rPr>
          <w:rFonts w:ascii="Arial" w:hAnsi="Arial"/>
          <w:color w:val="5D7284"/>
        </w:rPr>
        <w:t xml:space="preserve"> - Interviewer</w:t>
      </w:r>
    </w:p>
    <w:p w14:paraId="0155241B" w14:textId="75082CF2" w:rsidR="00D059DB" w:rsidRDefault="00B40F95">
      <w:pPr>
        <w:spacing w:after="0"/>
      </w:pPr>
      <w:r>
        <w:rPr>
          <w:rFonts w:ascii="Arial" w:hAnsi="Arial"/>
        </w:rPr>
        <w:t xml:space="preserve">in terms of that, so this this this trust </w:t>
      </w:r>
      <w:r w:rsidR="00134431">
        <w:rPr>
          <w:rFonts w:ascii="Arial" w:hAnsi="Arial"/>
        </w:rPr>
        <w:t>thing</w:t>
      </w:r>
      <w:r>
        <w:rPr>
          <w:rFonts w:ascii="Arial" w:hAnsi="Arial"/>
        </w:rPr>
        <w:t>, wh</w:t>
      </w:r>
      <w:r>
        <w:rPr>
          <w:rFonts w:ascii="Arial" w:hAnsi="Arial"/>
        </w:rPr>
        <w:t xml:space="preserve">ich is </w:t>
      </w:r>
      <w:r w:rsidR="00134431">
        <w:rPr>
          <w:rFonts w:ascii="Arial" w:hAnsi="Arial"/>
        </w:rPr>
        <w:t>about</w:t>
      </w:r>
      <w:r>
        <w:rPr>
          <w:rFonts w:ascii="Arial" w:hAnsi="Arial"/>
        </w:rPr>
        <w:t xml:space="preserve"> relationships really isn't </w:t>
      </w:r>
      <w:r w:rsidR="00134431">
        <w:rPr>
          <w:rFonts w:ascii="Arial" w:hAnsi="Arial"/>
        </w:rPr>
        <w:t>it</w:t>
      </w:r>
      <w:r>
        <w:rPr>
          <w:rFonts w:ascii="Arial" w:hAnsi="Arial"/>
        </w:rPr>
        <w:t xml:space="preserve">? And their variable because there's five, if you're in a bungalow, they're all five very different kids, staff members are all very different, as well. </w:t>
      </w:r>
      <w:proofErr w:type="gramStart"/>
      <w:r>
        <w:rPr>
          <w:rFonts w:ascii="Arial" w:hAnsi="Arial"/>
        </w:rPr>
        <w:t>So</w:t>
      </w:r>
      <w:proofErr w:type="gramEnd"/>
      <w:r>
        <w:rPr>
          <w:rFonts w:ascii="Arial" w:hAnsi="Arial"/>
        </w:rPr>
        <w:t xml:space="preserve"> you know, one of the things I noticed is that, y</w:t>
      </w:r>
      <w:r>
        <w:rPr>
          <w:rFonts w:ascii="Arial" w:hAnsi="Arial"/>
        </w:rPr>
        <w:t>ou know, some staff and ki</w:t>
      </w:r>
      <w:r w:rsidR="00134431">
        <w:rPr>
          <w:rFonts w:ascii="Arial" w:hAnsi="Arial"/>
        </w:rPr>
        <w:t>d</w:t>
      </w:r>
      <w:r>
        <w:rPr>
          <w:rFonts w:ascii="Arial" w:hAnsi="Arial"/>
        </w:rPr>
        <w:t xml:space="preserve">s click more than </w:t>
      </w:r>
      <w:proofErr w:type="spellStart"/>
      <w:r>
        <w:rPr>
          <w:rFonts w:ascii="Arial" w:hAnsi="Arial"/>
        </w:rPr>
        <w:t>than</w:t>
      </w:r>
      <w:proofErr w:type="spellEnd"/>
      <w:r>
        <w:rPr>
          <w:rFonts w:ascii="Arial" w:hAnsi="Arial"/>
        </w:rPr>
        <w:t xml:space="preserve"> other staff and kids. And is that something that you've how you've made you feel </w:t>
      </w:r>
      <w:r>
        <w:rPr>
          <w:rFonts w:ascii="Arial" w:hAnsi="Arial"/>
        </w:rPr>
        <w:lastRenderedPageBreak/>
        <w:t xml:space="preserve">about that? Is that alright for you, if for some kids that you think, oh, that is easier for you, then are easier for them? I </w:t>
      </w:r>
      <w:proofErr w:type="gramStart"/>
      <w:r>
        <w:rPr>
          <w:rFonts w:ascii="Arial" w:hAnsi="Arial"/>
        </w:rPr>
        <w:t>actually to</w:t>
      </w:r>
      <w:proofErr w:type="gramEnd"/>
      <w:r>
        <w:rPr>
          <w:rFonts w:ascii="Arial" w:hAnsi="Arial"/>
        </w:rPr>
        <w:t xml:space="preserve"> be with you than it is with somebody else. Yeah,</w:t>
      </w:r>
    </w:p>
    <w:p w14:paraId="3A56E0D9" w14:textId="77777777" w:rsidR="00D059DB" w:rsidRDefault="00D059DB">
      <w:pPr>
        <w:spacing w:after="0"/>
      </w:pPr>
    </w:p>
    <w:p w14:paraId="31FCB1C9" w14:textId="77777777" w:rsidR="00D059DB" w:rsidRDefault="00B40F95">
      <w:pPr>
        <w:spacing w:after="0"/>
      </w:pPr>
      <w:r>
        <w:rPr>
          <w:rFonts w:ascii="Arial" w:hAnsi="Arial"/>
          <w:color w:val="5D7284"/>
        </w:rPr>
        <w:t>08:10</w:t>
      </w:r>
    </w:p>
    <w:p w14:paraId="463D3FDD" w14:textId="555E88FC" w:rsidR="00D059DB" w:rsidRDefault="00B40F95">
      <w:pPr>
        <w:spacing w:after="0"/>
      </w:pPr>
      <w:r>
        <w:rPr>
          <w:rFonts w:ascii="Arial" w:hAnsi="Arial"/>
        </w:rPr>
        <w:t xml:space="preserve">I think you're right. Yeah. Do click with certain members of staff. </w:t>
      </w:r>
      <w:r w:rsidR="00AC60E4">
        <w:rPr>
          <w:rFonts w:ascii="Arial" w:hAnsi="Arial"/>
        </w:rPr>
        <w:t xml:space="preserve">As I said, you </w:t>
      </w:r>
      <w:proofErr w:type="gramStart"/>
      <w:r w:rsidR="00AC60E4">
        <w:rPr>
          <w:rFonts w:ascii="Arial" w:hAnsi="Arial"/>
        </w:rPr>
        <w:t>have to</w:t>
      </w:r>
      <w:proofErr w:type="gramEnd"/>
      <w:r w:rsidR="00AC60E4">
        <w:rPr>
          <w:rFonts w:ascii="Arial" w:hAnsi="Arial"/>
        </w:rPr>
        <w:t xml:space="preserve"> </w:t>
      </w:r>
      <w:r>
        <w:rPr>
          <w:rFonts w:ascii="Arial" w:hAnsi="Arial"/>
        </w:rPr>
        <w:t xml:space="preserve">be thick skinned. You could have a </w:t>
      </w:r>
      <w:proofErr w:type="gramStart"/>
      <w:r>
        <w:rPr>
          <w:rFonts w:ascii="Arial" w:hAnsi="Arial"/>
        </w:rPr>
        <w:t>really good</w:t>
      </w:r>
      <w:proofErr w:type="gramEnd"/>
      <w:r>
        <w:rPr>
          <w:rFonts w:ascii="Arial" w:hAnsi="Arial"/>
        </w:rPr>
        <w:t xml:space="preserve"> day be one of them. Yeah. And then the next day, I don't w</w:t>
      </w:r>
      <w:r>
        <w:rPr>
          <w:rFonts w:ascii="Arial" w:hAnsi="Arial"/>
        </w:rPr>
        <w:t xml:space="preserve">ant to know, you know, I'm </w:t>
      </w:r>
      <w:r w:rsidR="00AC60E4">
        <w:rPr>
          <w:rFonts w:ascii="Arial" w:hAnsi="Arial"/>
        </w:rPr>
        <w:t xml:space="preserve">not </w:t>
      </w:r>
      <w:r>
        <w:rPr>
          <w:rFonts w:ascii="Arial" w:hAnsi="Arial"/>
        </w:rPr>
        <w:t xml:space="preserve">accepting </w:t>
      </w:r>
      <w:r w:rsidR="00AC60E4">
        <w:rPr>
          <w:rFonts w:ascii="Arial" w:hAnsi="Arial"/>
        </w:rPr>
        <w:t>you</w:t>
      </w:r>
      <w:r>
        <w:rPr>
          <w:rFonts w:ascii="Arial" w:hAnsi="Arial"/>
        </w:rPr>
        <w:t>. Just leave me alone, whatever. And you've got you've got to get Okay. I'll leave you alone. But we'll have a wee chat. But I think it's important for them to try and say why they don't want you for that day. It's di</w:t>
      </w:r>
      <w:r>
        <w:rPr>
          <w:rFonts w:ascii="Arial" w:hAnsi="Arial"/>
        </w:rPr>
        <w:t xml:space="preserve">fficult. Yes. Most of the time. It's </w:t>
      </w:r>
      <w:proofErr w:type="spellStart"/>
      <w:r>
        <w:rPr>
          <w:rFonts w:ascii="Arial" w:hAnsi="Arial"/>
        </w:rPr>
        <w:t>it's</w:t>
      </w:r>
      <w:proofErr w:type="spellEnd"/>
      <w:r>
        <w:rPr>
          <w:rFonts w:ascii="Arial" w:hAnsi="Arial"/>
        </w:rPr>
        <w:t xml:space="preserve"> a case of? I don't know. I don't know. Yeah.</w:t>
      </w:r>
    </w:p>
    <w:p w14:paraId="36C7E4F1" w14:textId="77777777" w:rsidR="00D059DB" w:rsidRDefault="00D059DB">
      <w:pPr>
        <w:spacing w:after="0"/>
      </w:pPr>
    </w:p>
    <w:p w14:paraId="2DA6BB5B" w14:textId="57F25429" w:rsidR="00D059DB" w:rsidRDefault="00B40F95">
      <w:pPr>
        <w:spacing w:after="0"/>
      </w:pPr>
      <w:r>
        <w:rPr>
          <w:rFonts w:ascii="Arial" w:hAnsi="Arial"/>
          <w:color w:val="5D7284"/>
        </w:rPr>
        <w:t>08:39</w:t>
      </w:r>
      <w:r w:rsidR="00B455EB">
        <w:rPr>
          <w:rFonts w:ascii="Arial" w:hAnsi="Arial"/>
          <w:color w:val="5D7284"/>
        </w:rPr>
        <w:t xml:space="preserve"> - Interviewer</w:t>
      </w:r>
    </w:p>
    <w:p w14:paraId="706E68AC" w14:textId="77777777" w:rsidR="00D059DB" w:rsidRDefault="00B40F95">
      <w:pPr>
        <w:spacing w:after="0"/>
      </w:pPr>
      <w:r>
        <w:rPr>
          <w:rFonts w:ascii="Arial" w:hAnsi="Arial"/>
        </w:rPr>
        <w:t xml:space="preserve">And yeah, so you </w:t>
      </w:r>
      <w:proofErr w:type="spellStart"/>
      <w:r>
        <w:rPr>
          <w:rFonts w:ascii="Arial" w:hAnsi="Arial"/>
        </w:rPr>
        <w:t>you</w:t>
      </w:r>
      <w:proofErr w:type="spellEnd"/>
      <w:r>
        <w:rPr>
          <w:rFonts w:ascii="Arial" w:hAnsi="Arial"/>
        </w:rPr>
        <w:t xml:space="preserve"> go back and revisit and have a talk with a child</w:t>
      </w:r>
    </w:p>
    <w:p w14:paraId="56B28DC9" w14:textId="77777777" w:rsidR="00D059DB" w:rsidRDefault="00D059DB">
      <w:pPr>
        <w:spacing w:after="0"/>
      </w:pPr>
    </w:p>
    <w:p w14:paraId="1AF6493D" w14:textId="77777777" w:rsidR="00D059DB" w:rsidRDefault="00B40F95">
      <w:pPr>
        <w:spacing w:after="0"/>
      </w:pPr>
      <w:r>
        <w:rPr>
          <w:rFonts w:ascii="Arial" w:hAnsi="Arial"/>
          <w:color w:val="5D7284"/>
        </w:rPr>
        <w:t>08:45</w:t>
      </w:r>
    </w:p>
    <w:p w14:paraId="75646E3E" w14:textId="0B1209A8" w:rsidR="00D059DB" w:rsidRDefault="007179D7">
      <w:pPr>
        <w:spacing w:after="0"/>
      </w:pPr>
      <w:r>
        <w:rPr>
          <w:rFonts w:ascii="Arial" w:hAnsi="Arial"/>
        </w:rPr>
        <w:t>Yeah, you</w:t>
      </w:r>
      <w:r w:rsidR="00B40F95">
        <w:rPr>
          <w:rFonts w:ascii="Arial" w:hAnsi="Arial"/>
        </w:rPr>
        <w:t xml:space="preserve"> really want to know if you've done something wrong. Yeah. </w:t>
      </w:r>
      <w:proofErr w:type="gramStart"/>
      <w:r w:rsidR="00B40F95">
        <w:rPr>
          <w:rFonts w:ascii="Arial" w:hAnsi="Arial"/>
        </w:rPr>
        <w:t>So</w:t>
      </w:r>
      <w:proofErr w:type="gramEnd"/>
      <w:r w:rsidR="00B40F95">
        <w:rPr>
          <w:rFonts w:ascii="Arial" w:hAnsi="Arial"/>
        </w:rPr>
        <w:t xml:space="preserve"> you don't do it</w:t>
      </w:r>
      <w:r w:rsidR="00B40F95">
        <w:rPr>
          <w:rFonts w:ascii="Arial" w:hAnsi="Arial"/>
        </w:rPr>
        <w:t xml:space="preserve"> again. Yeah, you could rectify it and then get back to on an even</w:t>
      </w:r>
      <w:r w:rsidR="00D9374E">
        <w:rPr>
          <w:rFonts w:ascii="Arial" w:hAnsi="Arial"/>
        </w:rPr>
        <w:t xml:space="preserve"> keel.</w:t>
      </w:r>
    </w:p>
    <w:p w14:paraId="28E62C7F" w14:textId="77777777" w:rsidR="00D059DB" w:rsidRDefault="00D059DB">
      <w:pPr>
        <w:spacing w:after="0"/>
      </w:pPr>
    </w:p>
    <w:p w14:paraId="2145D43D" w14:textId="0FAB174A" w:rsidR="00D059DB" w:rsidRDefault="00B40F95">
      <w:pPr>
        <w:spacing w:after="0"/>
      </w:pPr>
      <w:r>
        <w:rPr>
          <w:rFonts w:ascii="Arial" w:hAnsi="Arial"/>
          <w:color w:val="5D7284"/>
        </w:rPr>
        <w:t>08:53</w:t>
      </w:r>
      <w:r w:rsidR="008C4AF6">
        <w:rPr>
          <w:rFonts w:ascii="Arial" w:hAnsi="Arial"/>
          <w:color w:val="5D7284"/>
        </w:rPr>
        <w:t xml:space="preserve"> - Interviewer</w:t>
      </w:r>
    </w:p>
    <w:p w14:paraId="0EEBE24F" w14:textId="4E092B47" w:rsidR="00D059DB" w:rsidRDefault="00B40F95">
      <w:pPr>
        <w:spacing w:after="0"/>
      </w:pPr>
      <w:r>
        <w:rPr>
          <w:rFonts w:ascii="Arial" w:hAnsi="Arial"/>
        </w:rPr>
        <w:t xml:space="preserve">Yeah, yeah. And it's an interesting thing then, if you're actually talking about </w:t>
      </w:r>
      <w:proofErr w:type="gramStart"/>
      <w:r>
        <w:rPr>
          <w:rFonts w:ascii="Arial" w:hAnsi="Arial"/>
        </w:rPr>
        <w:t>why</w:t>
      </w:r>
      <w:proofErr w:type="gramEnd"/>
      <w:r>
        <w:rPr>
          <w:rFonts w:ascii="Arial" w:hAnsi="Arial"/>
        </w:rPr>
        <w:t xml:space="preserve"> you feel a certain thing is I suppose it's a form of learning then isn't it? </w:t>
      </w:r>
      <w:r>
        <w:rPr>
          <w:rFonts w:ascii="Arial" w:hAnsi="Arial"/>
        </w:rPr>
        <w:t>emotional learning. What I'm feeling</w:t>
      </w:r>
    </w:p>
    <w:p w14:paraId="0A55A261" w14:textId="77777777" w:rsidR="00D059DB" w:rsidRDefault="00D059DB">
      <w:pPr>
        <w:spacing w:after="0"/>
      </w:pPr>
    </w:p>
    <w:p w14:paraId="12432720" w14:textId="77777777" w:rsidR="00D059DB" w:rsidRDefault="00B40F95">
      <w:pPr>
        <w:spacing w:after="0"/>
      </w:pPr>
      <w:r>
        <w:rPr>
          <w:rFonts w:ascii="Arial" w:hAnsi="Arial"/>
          <w:color w:val="5D7284"/>
        </w:rPr>
        <w:t>09:05</w:t>
      </w:r>
    </w:p>
    <w:p w14:paraId="3540BFD5" w14:textId="24918403" w:rsidR="00D059DB" w:rsidRDefault="00D9374E">
      <w:pPr>
        <w:spacing w:after="0"/>
      </w:pPr>
      <w:r>
        <w:rPr>
          <w:rFonts w:ascii="Arial" w:hAnsi="Arial"/>
        </w:rPr>
        <w:t>Learning</w:t>
      </w:r>
      <w:r w:rsidR="00B40F95">
        <w:rPr>
          <w:rFonts w:ascii="Arial" w:hAnsi="Arial"/>
        </w:rPr>
        <w:t xml:space="preserve"> something new every day. Yeah. Every day. Whether it's for you another staff member, your practice yourself, or even the kids you're learning something new every day.</w:t>
      </w:r>
    </w:p>
    <w:p w14:paraId="100C139E" w14:textId="77777777" w:rsidR="00D059DB" w:rsidRDefault="00D059DB">
      <w:pPr>
        <w:spacing w:after="0"/>
      </w:pPr>
    </w:p>
    <w:p w14:paraId="3A594195" w14:textId="31A93013" w:rsidR="00D059DB" w:rsidRDefault="00B40F95">
      <w:pPr>
        <w:spacing w:after="0"/>
      </w:pPr>
      <w:r>
        <w:rPr>
          <w:rFonts w:ascii="Arial" w:hAnsi="Arial"/>
          <w:color w:val="5D7284"/>
        </w:rPr>
        <w:t>09:15</w:t>
      </w:r>
      <w:r w:rsidR="008C4AF6">
        <w:rPr>
          <w:rFonts w:ascii="Arial" w:hAnsi="Arial"/>
          <w:color w:val="5D7284"/>
        </w:rPr>
        <w:t xml:space="preserve"> - Interviewer</w:t>
      </w:r>
    </w:p>
    <w:p w14:paraId="0D35B8EA" w14:textId="6C1C20B1" w:rsidR="00D059DB" w:rsidRDefault="00B40F95">
      <w:pPr>
        <w:spacing w:after="0"/>
      </w:pPr>
      <w:r>
        <w:rPr>
          <w:rFonts w:ascii="Arial" w:hAnsi="Arial"/>
        </w:rPr>
        <w:t xml:space="preserve">Yeah, yeah. And then the next </w:t>
      </w:r>
      <w:r>
        <w:rPr>
          <w:rFonts w:ascii="Arial" w:hAnsi="Arial"/>
        </w:rPr>
        <w:t>thing you mentioned the</w:t>
      </w:r>
      <w:r w:rsidR="0084696D">
        <w:rPr>
          <w:rFonts w:ascii="Arial" w:hAnsi="Arial"/>
        </w:rPr>
        <w:t>n</w:t>
      </w:r>
      <w:r>
        <w:rPr>
          <w:rFonts w:ascii="Arial" w:hAnsi="Arial"/>
        </w:rPr>
        <w:t xml:space="preserve"> is TLC tender loving care. Yeah. And could you say a wee bit more about that about what that looks like for you?</w:t>
      </w:r>
    </w:p>
    <w:p w14:paraId="61039CEE" w14:textId="77777777" w:rsidR="00D059DB" w:rsidRDefault="00D059DB">
      <w:pPr>
        <w:spacing w:after="0"/>
      </w:pPr>
    </w:p>
    <w:p w14:paraId="62A851F1" w14:textId="77777777" w:rsidR="00D059DB" w:rsidRDefault="00B40F95">
      <w:pPr>
        <w:spacing w:after="0"/>
      </w:pPr>
      <w:r>
        <w:rPr>
          <w:rFonts w:ascii="Arial" w:hAnsi="Arial"/>
          <w:color w:val="5D7284"/>
        </w:rPr>
        <w:t>09:27</w:t>
      </w:r>
    </w:p>
    <w:p w14:paraId="6E5C7193" w14:textId="06BDAC0B" w:rsidR="00D059DB" w:rsidRDefault="00B40F95">
      <w:pPr>
        <w:spacing w:after="0"/>
      </w:pPr>
      <w:r>
        <w:rPr>
          <w:rFonts w:ascii="Arial" w:hAnsi="Arial"/>
        </w:rPr>
        <w:t xml:space="preserve">You know, some of it's just like reassurance for the young person. And </w:t>
      </w:r>
      <w:r w:rsidR="0084696D">
        <w:rPr>
          <w:rFonts w:ascii="Arial" w:hAnsi="Arial"/>
        </w:rPr>
        <w:t>in</w:t>
      </w:r>
      <w:r>
        <w:rPr>
          <w:rFonts w:ascii="Arial" w:hAnsi="Arial"/>
        </w:rPr>
        <w:t xml:space="preserve"> here, right, we encourage like, a hug</w:t>
      </w:r>
      <w:r>
        <w:rPr>
          <w:rFonts w:ascii="Arial" w:hAnsi="Arial"/>
        </w:rPr>
        <w:t xml:space="preserve"> a kid </w:t>
      </w:r>
      <w:proofErr w:type="gramStart"/>
      <w:r>
        <w:rPr>
          <w:rFonts w:ascii="Arial" w:hAnsi="Arial"/>
        </w:rPr>
        <w:t>ask</w:t>
      </w:r>
      <w:proofErr w:type="gramEnd"/>
      <w:r>
        <w:rPr>
          <w:rFonts w:ascii="Arial" w:hAnsi="Arial"/>
        </w:rPr>
        <w:t xml:space="preserve"> for a hug. You certainly can have a hug. </w:t>
      </w:r>
      <w:r w:rsidR="0084696D">
        <w:rPr>
          <w:rFonts w:ascii="Arial" w:hAnsi="Arial"/>
        </w:rPr>
        <w:t xml:space="preserve">If they’re </w:t>
      </w:r>
      <w:r>
        <w:rPr>
          <w:rFonts w:ascii="Arial" w:hAnsi="Arial"/>
        </w:rPr>
        <w:t xml:space="preserve">really upset? Can I sit in with </w:t>
      </w:r>
      <w:r w:rsidR="0084696D">
        <w:rPr>
          <w:rFonts w:ascii="Arial" w:hAnsi="Arial"/>
        </w:rPr>
        <w:t>you</w:t>
      </w:r>
      <w:r>
        <w:rPr>
          <w:rFonts w:ascii="Arial" w:hAnsi="Arial"/>
        </w:rPr>
        <w:t xml:space="preserve">, </w:t>
      </w:r>
      <w:proofErr w:type="gramStart"/>
      <w:r>
        <w:rPr>
          <w:rFonts w:ascii="Arial" w:hAnsi="Arial"/>
        </w:rPr>
        <w:t>yeah.</w:t>
      </w:r>
      <w:proofErr w:type="gramEnd"/>
      <w:r>
        <w:rPr>
          <w:rFonts w:ascii="Arial" w:hAnsi="Arial"/>
        </w:rPr>
        <w:t xml:space="preserve"> Can I help? Yeah, it's just general talking to them. Yeah, there's a wee hanky or paper hanky about. And it's just </w:t>
      </w:r>
      <w:r w:rsidR="0084696D">
        <w:rPr>
          <w:rFonts w:ascii="Arial" w:hAnsi="Arial"/>
        </w:rPr>
        <w:t>being</w:t>
      </w:r>
      <w:r>
        <w:rPr>
          <w:rFonts w:ascii="Arial" w:hAnsi="Arial"/>
        </w:rPr>
        <w:t xml:space="preserve"> there for them so </w:t>
      </w:r>
      <w:proofErr w:type="gramStart"/>
      <w:r>
        <w:rPr>
          <w:rFonts w:ascii="Arial" w:hAnsi="Arial"/>
        </w:rPr>
        <w:t>they can they can</w:t>
      </w:r>
      <w:proofErr w:type="gramEnd"/>
      <w:r>
        <w:rPr>
          <w:rFonts w:ascii="Arial" w:hAnsi="Arial"/>
        </w:rPr>
        <w:t>, aga</w:t>
      </w:r>
      <w:r>
        <w:rPr>
          <w:rFonts w:ascii="Arial" w:hAnsi="Arial"/>
        </w:rPr>
        <w:t xml:space="preserve">in, </w:t>
      </w:r>
      <w:r w:rsidR="0084696D">
        <w:rPr>
          <w:rFonts w:ascii="Arial" w:hAnsi="Arial"/>
        </w:rPr>
        <w:t>put a bit of</w:t>
      </w:r>
      <w:r>
        <w:rPr>
          <w:rFonts w:ascii="Arial" w:hAnsi="Arial"/>
        </w:rPr>
        <w:t xml:space="preserve"> trust </w:t>
      </w:r>
      <w:r w:rsidR="0084696D">
        <w:rPr>
          <w:rFonts w:ascii="Arial" w:hAnsi="Arial"/>
        </w:rPr>
        <w:t>in you</w:t>
      </w:r>
      <w:r>
        <w:rPr>
          <w:rFonts w:ascii="Arial" w:hAnsi="Arial"/>
        </w:rPr>
        <w:t xml:space="preserve">, and hopefully, hopefully, that may offload what's actually upsetting them. Right. Okay, that's the hugs and kids are always looking for a hug. Yeah, they're always looking for a hug. Even like at </w:t>
      </w:r>
      <w:r w:rsidR="00383DE7">
        <w:rPr>
          <w:rFonts w:ascii="Arial" w:hAnsi="Arial"/>
        </w:rPr>
        <w:t>night-time</w:t>
      </w:r>
      <w:r>
        <w:rPr>
          <w:rFonts w:ascii="Arial" w:hAnsi="Arial"/>
        </w:rPr>
        <w:t xml:space="preserve">, can I get a hug before </w:t>
      </w:r>
      <w:r>
        <w:rPr>
          <w:rFonts w:ascii="Arial" w:hAnsi="Arial"/>
        </w:rPr>
        <w:t>I go to my bed. Yeah. Can you tuck me in, just what you would normally do in your home setting?</w:t>
      </w:r>
    </w:p>
    <w:p w14:paraId="6B7E0B3C" w14:textId="77777777" w:rsidR="00D059DB" w:rsidRDefault="00D059DB">
      <w:pPr>
        <w:spacing w:after="0"/>
      </w:pPr>
    </w:p>
    <w:p w14:paraId="5D82004B" w14:textId="42A6199A" w:rsidR="00D059DB" w:rsidRDefault="00B40F95">
      <w:pPr>
        <w:spacing w:after="0"/>
      </w:pPr>
      <w:r>
        <w:rPr>
          <w:rFonts w:ascii="Arial" w:hAnsi="Arial"/>
          <w:color w:val="5D7284"/>
        </w:rPr>
        <w:t>10:14</w:t>
      </w:r>
      <w:r w:rsidR="008C4AF6">
        <w:rPr>
          <w:rFonts w:ascii="Arial" w:hAnsi="Arial"/>
          <w:color w:val="5D7284"/>
        </w:rPr>
        <w:t xml:space="preserve"> - Interviewer</w:t>
      </w:r>
    </w:p>
    <w:p w14:paraId="5F52350E" w14:textId="77777777" w:rsidR="00D059DB" w:rsidRDefault="00B40F95">
      <w:pPr>
        <w:spacing w:after="0"/>
      </w:pPr>
      <w:r>
        <w:rPr>
          <w:rFonts w:ascii="Arial" w:hAnsi="Arial"/>
        </w:rPr>
        <w:t xml:space="preserve">Yeah. It feels very familiar. </w:t>
      </w:r>
      <w:proofErr w:type="gramStart"/>
      <w:r>
        <w:rPr>
          <w:rFonts w:ascii="Arial" w:hAnsi="Arial"/>
        </w:rPr>
        <w:t>actually</w:t>
      </w:r>
      <w:proofErr w:type="gramEnd"/>
      <w:r>
        <w:rPr>
          <w:rFonts w:ascii="Arial" w:hAnsi="Arial"/>
        </w:rPr>
        <w:t xml:space="preserve"> very familial. Yeah. Hey, some of the activity that goes on.  That's interesting isn't it, it is one of the things</w:t>
      </w:r>
      <w:r>
        <w:rPr>
          <w:rFonts w:ascii="Arial" w:hAnsi="Arial"/>
        </w:rPr>
        <w:t xml:space="preserve"> that we think of is physical contact. Do you seem to seek out? </w:t>
      </w:r>
      <w:r>
        <w:rPr>
          <w:rFonts w:ascii="Arial" w:hAnsi="Arial"/>
        </w:rPr>
        <w:lastRenderedPageBreak/>
        <w:t>Yeah, physical contact. And I mean, is that something you think is important as something that you talk about as staff?</w:t>
      </w:r>
    </w:p>
    <w:p w14:paraId="6FCA44EE" w14:textId="77777777" w:rsidR="00D059DB" w:rsidRDefault="00D059DB">
      <w:pPr>
        <w:spacing w:after="0"/>
      </w:pPr>
    </w:p>
    <w:p w14:paraId="3DC35F6A" w14:textId="3539C512" w:rsidR="00D059DB" w:rsidRDefault="00B40F95">
      <w:pPr>
        <w:spacing w:after="0"/>
      </w:pPr>
      <w:r>
        <w:rPr>
          <w:rFonts w:ascii="Arial" w:hAnsi="Arial"/>
          <w:color w:val="5D7284"/>
        </w:rPr>
        <w:t>10:32</w:t>
      </w:r>
      <w:r w:rsidR="00460544">
        <w:rPr>
          <w:rFonts w:ascii="Arial" w:hAnsi="Arial"/>
          <w:color w:val="5D7284"/>
        </w:rPr>
        <w:t xml:space="preserve"> - Interviewer</w:t>
      </w:r>
    </w:p>
    <w:p w14:paraId="0B303037" w14:textId="3DBE50D4" w:rsidR="00D059DB" w:rsidRDefault="00B40F95">
      <w:pPr>
        <w:spacing w:after="0"/>
      </w:pPr>
      <w:r>
        <w:rPr>
          <w:rFonts w:ascii="Arial" w:hAnsi="Arial"/>
        </w:rPr>
        <w:t>Would we do</w:t>
      </w:r>
      <w:r w:rsidR="00764C12">
        <w:rPr>
          <w:rFonts w:ascii="Arial" w:hAnsi="Arial"/>
        </w:rPr>
        <w:t>,</w:t>
      </w:r>
      <w:r>
        <w:rPr>
          <w:rFonts w:ascii="Arial" w:hAnsi="Arial"/>
        </w:rPr>
        <w:t xml:space="preserve"> some people feel uncomfortable with that? Yeah. Becau</w:t>
      </w:r>
      <w:r>
        <w:rPr>
          <w:rFonts w:ascii="Arial" w:hAnsi="Arial"/>
        </w:rPr>
        <w:t xml:space="preserve">se it gives, allegations could be made, the but in here with the youngsters, the looking for you to be like, at like a role model or mentor. Look after me keep me safe. And </w:t>
      </w:r>
      <w:r w:rsidR="00764C12">
        <w:rPr>
          <w:rFonts w:ascii="Arial" w:hAnsi="Arial"/>
        </w:rPr>
        <w:t>if</w:t>
      </w:r>
      <w:r>
        <w:rPr>
          <w:rFonts w:ascii="Arial" w:hAnsi="Arial"/>
        </w:rPr>
        <w:t xml:space="preserve"> a hug. makes them feel safe.</w:t>
      </w:r>
      <w:r w:rsidR="00764C12">
        <w:rPr>
          <w:rFonts w:ascii="Arial" w:hAnsi="Arial"/>
        </w:rPr>
        <w:t xml:space="preserve"> A </w:t>
      </w:r>
      <w:proofErr w:type="gramStart"/>
      <w:r w:rsidR="00764C12">
        <w:rPr>
          <w:rFonts w:ascii="Arial" w:hAnsi="Arial"/>
        </w:rPr>
        <w:t>hug, definitely</w:t>
      </w:r>
      <w:proofErr w:type="gramEnd"/>
      <w:r w:rsidR="00764C12">
        <w:rPr>
          <w:rFonts w:ascii="Arial" w:hAnsi="Arial"/>
        </w:rPr>
        <w:t>.</w:t>
      </w:r>
    </w:p>
    <w:p w14:paraId="52B66520" w14:textId="77777777" w:rsidR="00D059DB" w:rsidRDefault="00D059DB">
      <w:pPr>
        <w:spacing w:after="0"/>
      </w:pPr>
    </w:p>
    <w:p w14:paraId="3A5270D7" w14:textId="77777777" w:rsidR="00D059DB" w:rsidRDefault="00B40F95">
      <w:pPr>
        <w:spacing w:after="0"/>
      </w:pPr>
      <w:r>
        <w:rPr>
          <w:rFonts w:ascii="Arial" w:hAnsi="Arial"/>
          <w:color w:val="5D7284"/>
        </w:rPr>
        <w:t>10:50</w:t>
      </w:r>
    </w:p>
    <w:p w14:paraId="07BFB762" w14:textId="77777777" w:rsidR="00D059DB" w:rsidRDefault="00B40F95">
      <w:pPr>
        <w:spacing w:after="0"/>
      </w:pPr>
      <w:r>
        <w:rPr>
          <w:rFonts w:ascii="Arial" w:hAnsi="Arial"/>
        </w:rPr>
        <w:t>Yeah. Yeah. Yeah. Yeah, definitely.</w:t>
      </w:r>
    </w:p>
    <w:p w14:paraId="60EAE4D2" w14:textId="77777777" w:rsidR="00D059DB" w:rsidRDefault="00D059DB">
      <w:pPr>
        <w:spacing w:after="0"/>
      </w:pPr>
    </w:p>
    <w:p w14:paraId="2E592B4D" w14:textId="044A264C" w:rsidR="00D059DB" w:rsidRDefault="00B40F95">
      <w:pPr>
        <w:spacing w:after="0"/>
      </w:pPr>
      <w:r>
        <w:rPr>
          <w:rFonts w:ascii="Arial" w:hAnsi="Arial"/>
          <w:color w:val="5D7284"/>
        </w:rPr>
        <w:t>10:53</w:t>
      </w:r>
      <w:r w:rsidR="00460544">
        <w:rPr>
          <w:rFonts w:ascii="Arial" w:hAnsi="Arial"/>
          <w:color w:val="5D7284"/>
        </w:rPr>
        <w:t xml:space="preserve"> - Interviewer</w:t>
      </w:r>
    </w:p>
    <w:p w14:paraId="2DDEE8BD" w14:textId="77777777" w:rsidR="00D059DB" w:rsidRDefault="00B40F95">
      <w:pPr>
        <w:spacing w:after="0"/>
      </w:pPr>
      <w:proofErr w:type="gramStart"/>
      <w:r>
        <w:rPr>
          <w:rFonts w:ascii="Arial" w:hAnsi="Arial"/>
        </w:rPr>
        <w:t>There's</w:t>
      </w:r>
      <w:proofErr w:type="gramEnd"/>
      <w:r>
        <w:rPr>
          <w:rFonts w:ascii="Arial" w:hAnsi="Arial"/>
        </w:rPr>
        <w:t xml:space="preserve"> other places have been well, it's not been recommended. No, you don't hug them, you didn't... But I that's not that's not life? Yeah, yeah. You've got a young person, even an adult here that that's going home and needing a wee bit of reassurance o</w:t>
      </w:r>
      <w:r>
        <w:rPr>
          <w:rFonts w:ascii="Arial" w:hAnsi="Arial"/>
        </w:rPr>
        <w:t>r whatever, you would give them a hug</w:t>
      </w:r>
    </w:p>
    <w:p w14:paraId="5B93643D" w14:textId="77777777" w:rsidR="00D059DB" w:rsidRDefault="00D059DB">
      <w:pPr>
        <w:spacing w:after="0"/>
      </w:pPr>
    </w:p>
    <w:p w14:paraId="4079603C" w14:textId="77777777" w:rsidR="00D059DB" w:rsidRDefault="00B40F95">
      <w:pPr>
        <w:spacing w:after="0"/>
      </w:pPr>
      <w:r>
        <w:rPr>
          <w:rFonts w:ascii="Arial" w:hAnsi="Arial"/>
          <w:color w:val="5D7284"/>
        </w:rPr>
        <w:t>11:09</w:t>
      </w:r>
    </w:p>
    <w:p w14:paraId="0B6DC31A" w14:textId="0B1F4588" w:rsidR="00D059DB" w:rsidRDefault="00B40F95">
      <w:pPr>
        <w:spacing w:after="0"/>
      </w:pPr>
      <w:r>
        <w:rPr>
          <w:rFonts w:ascii="Arial" w:hAnsi="Arial"/>
        </w:rPr>
        <w:t xml:space="preserve">Yeah. Physical contact is </w:t>
      </w:r>
      <w:r w:rsidR="00944314">
        <w:rPr>
          <w:rFonts w:ascii="Arial" w:hAnsi="Arial"/>
        </w:rPr>
        <w:t>important</w:t>
      </w:r>
      <w:r>
        <w:rPr>
          <w:rFonts w:ascii="Arial" w:hAnsi="Arial"/>
        </w:rPr>
        <w:t xml:space="preserve">. Yeah, absolutely. Yeah, it's me, because my first team up here Actually, I was about worried about that, you know, what do I do if that happens, and then one of the boys flew </w:t>
      </w:r>
      <w:r>
        <w:rPr>
          <w:rFonts w:ascii="Arial" w:hAnsi="Arial"/>
        </w:rPr>
        <w:t>off the couch on to me and I had no option but to catch him! I was like that to myself, well, Okay. Well, that's just how you that</w:t>
      </w:r>
    </w:p>
    <w:p w14:paraId="0CE2861A" w14:textId="77777777" w:rsidR="00D059DB" w:rsidRDefault="00D059DB">
      <w:pPr>
        <w:spacing w:after="0"/>
      </w:pPr>
    </w:p>
    <w:p w14:paraId="693F5C20" w14:textId="77777777" w:rsidR="00D059DB" w:rsidRDefault="00B40F95">
      <w:pPr>
        <w:spacing w:after="0"/>
      </w:pPr>
      <w:r>
        <w:rPr>
          <w:rFonts w:ascii="Arial" w:hAnsi="Arial"/>
          <w:color w:val="5D7284"/>
        </w:rPr>
        <w:t>11:26</w:t>
      </w:r>
    </w:p>
    <w:p w14:paraId="3EBE18CF" w14:textId="77777777" w:rsidR="00D059DB" w:rsidRDefault="00B40F95">
      <w:pPr>
        <w:spacing w:after="0"/>
      </w:pPr>
      <w:r>
        <w:rPr>
          <w:rFonts w:ascii="Arial" w:hAnsi="Arial"/>
        </w:rPr>
        <w:t xml:space="preserve">sometimes they'll do, or will just kind of sit on your knee that just, that's they're just wanting you </w:t>
      </w:r>
      <w:proofErr w:type="gramStart"/>
      <w:r>
        <w:rPr>
          <w:rFonts w:ascii="Arial" w:hAnsi="Arial"/>
        </w:rPr>
        <w:t>there</w:t>
      </w:r>
      <w:proofErr w:type="gramEnd"/>
      <w:r>
        <w:rPr>
          <w:rFonts w:ascii="Arial" w:hAnsi="Arial"/>
        </w:rPr>
        <w:t xml:space="preserve"> eh?</w:t>
      </w:r>
    </w:p>
    <w:p w14:paraId="1DCA873B" w14:textId="77777777" w:rsidR="00D059DB" w:rsidRDefault="00D059DB">
      <w:pPr>
        <w:spacing w:after="0"/>
      </w:pPr>
    </w:p>
    <w:p w14:paraId="7DB2A797" w14:textId="079FEC5D" w:rsidR="00D059DB" w:rsidRDefault="00B40F95">
      <w:pPr>
        <w:spacing w:after="0"/>
      </w:pPr>
      <w:r>
        <w:rPr>
          <w:rFonts w:ascii="Arial" w:hAnsi="Arial"/>
          <w:color w:val="5D7284"/>
        </w:rPr>
        <w:t>11:30</w:t>
      </w:r>
      <w:r w:rsidR="0012645D">
        <w:rPr>
          <w:rFonts w:ascii="Arial" w:hAnsi="Arial"/>
          <w:color w:val="5D7284"/>
        </w:rPr>
        <w:t xml:space="preserve"> - Interviewer</w:t>
      </w:r>
    </w:p>
    <w:p w14:paraId="49D43ECC" w14:textId="77777777" w:rsidR="00D059DB" w:rsidRDefault="00B40F95">
      <w:pPr>
        <w:spacing w:after="0"/>
      </w:pPr>
      <w:r>
        <w:rPr>
          <w:rFonts w:ascii="Arial" w:hAnsi="Arial"/>
        </w:rPr>
        <w:t xml:space="preserve">Yeah, I suppose a lot of the kids are quite young as well. You know, I suppose some other residentials where </w:t>
      </w:r>
      <w:proofErr w:type="gramStart"/>
      <w:r>
        <w:rPr>
          <w:rFonts w:ascii="Arial" w:hAnsi="Arial"/>
        </w:rPr>
        <w:t>it's</w:t>
      </w:r>
      <w:proofErr w:type="gramEnd"/>
      <w:r>
        <w:rPr>
          <w:rFonts w:ascii="Arial" w:hAnsi="Arial"/>
        </w:rPr>
        <w:t xml:space="preserve"> maybe teenagers are out. And that's the last thing. Yeah. So that's, so there's physical contact within? There's spending time with kids</w:t>
      </w:r>
      <w:r>
        <w:rPr>
          <w:rFonts w:ascii="Arial" w:hAnsi="Arial"/>
        </w:rPr>
        <w:t>? I think</w:t>
      </w:r>
    </w:p>
    <w:p w14:paraId="6E79E429" w14:textId="77777777" w:rsidR="00D059DB" w:rsidRDefault="00D059DB">
      <w:pPr>
        <w:spacing w:after="0"/>
      </w:pPr>
    </w:p>
    <w:p w14:paraId="5532E0BF" w14:textId="77777777" w:rsidR="00D059DB" w:rsidRDefault="00B40F95">
      <w:pPr>
        <w:spacing w:after="0"/>
      </w:pPr>
      <w:r>
        <w:rPr>
          <w:rFonts w:ascii="Arial" w:hAnsi="Arial"/>
          <w:color w:val="5D7284"/>
        </w:rPr>
        <w:t>11:47</w:t>
      </w:r>
    </w:p>
    <w:p w14:paraId="1BE4CFF0" w14:textId="71C0F36E" w:rsidR="00D059DB" w:rsidRDefault="00B40F95">
      <w:pPr>
        <w:spacing w:after="0"/>
      </w:pPr>
      <w:r>
        <w:rPr>
          <w:rFonts w:ascii="Arial" w:hAnsi="Arial"/>
        </w:rPr>
        <w:t>it was called quality time. Yeah. play time is quite important as well. They like, like, play time. Yeah. especially the younger one</w:t>
      </w:r>
      <w:r w:rsidR="00CD2C13">
        <w:rPr>
          <w:rFonts w:ascii="Arial" w:hAnsi="Arial"/>
        </w:rPr>
        <w:t>s</w:t>
      </w:r>
      <w:r>
        <w:rPr>
          <w:rFonts w:ascii="Arial" w:hAnsi="Arial"/>
        </w:rPr>
        <w:t xml:space="preserve">. Yeah. And they just want to have fun when they're here. Yeah, yeah. Yeah. A fun. The only thing is when </w:t>
      </w:r>
      <w:proofErr w:type="spellStart"/>
      <w:r>
        <w:rPr>
          <w:rFonts w:ascii="Arial" w:hAnsi="Arial"/>
        </w:rPr>
        <w:t>w</w:t>
      </w:r>
      <w:r>
        <w:rPr>
          <w:rFonts w:ascii="Arial" w:hAnsi="Arial"/>
        </w:rPr>
        <w:t>hen</w:t>
      </w:r>
      <w:proofErr w:type="spellEnd"/>
      <w:r>
        <w:rPr>
          <w:rFonts w:ascii="Arial" w:hAnsi="Arial"/>
        </w:rPr>
        <w:t xml:space="preserve"> some </w:t>
      </w:r>
      <w:proofErr w:type="spellStart"/>
      <w:r>
        <w:rPr>
          <w:rFonts w:ascii="Arial" w:hAnsi="Arial"/>
        </w:rPr>
        <w:t>some</w:t>
      </w:r>
      <w:proofErr w:type="spellEnd"/>
      <w:r>
        <w:rPr>
          <w:rFonts w:ascii="Arial" w:hAnsi="Arial"/>
        </w:rPr>
        <w:t xml:space="preserve"> of them will enjoy themself. If they're maybe in the </w:t>
      </w:r>
      <w:r w:rsidR="00CD2C13">
        <w:rPr>
          <w:rFonts w:ascii="Arial" w:hAnsi="Arial"/>
        </w:rPr>
        <w:t>playroom</w:t>
      </w:r>
      <w:r>
        <w:rPr>
          <w:rFonts w:ascii="Arial" w:hAnsi="Arial"/>
        </w:rPr>
        <w:t xml:space="preserve"> on their </w:t>
      </w:r>
      <w:proofErr w:type="gramStart"/>
      <w:r>
        <w:rPr>
          <w:rFonts w:ascii="Arial" w:hAnsi="Arial"/>
        </w:rPr>
        <w:t>own</w:t>
      </w:r>
      <w:proofErr w:type="gramEnd"/>
      <w:r>
        <w:rPr>
          <w:rFonts w:ascii="Arial" w:hAnsi="Arial"/>
        </w:rPr>
        <w:t xml:space="preserve"> it is great. Yeah, if they're in a communal area. If one's really enjoying themself, you'll find that one come over, they're being curious. Yeah. Might want to join t</w:t>
      </w:r>
      <w:r>
        <w:rPr>
          <w:rFonts w:ascii="Arial" w:hAnsi="Arial"/>
        </w:rPr>
        <w:t xml:space="preserve">hen yeah, we would just disturb the whole thing. </w:t>
      </w:r>
      <w:proofErr w:type="gramStart"/>
      <w:r>
        <w:rPr>
          <w:rFonts w:ascii="Arial" w:hAnsi="Arial"/>
        </w:rPr>
        <w:t>So</w:t>
      </w:r>
      <w:proofErr w:type="gramEnd"/>
      <w:r>
        <w:rPr>
          <w:rFonts w:ascii="Arial" w:hAnsi="Arial"/>
        </w:rPr>
        <w:t xml:space="preserve"> the person is not getting that attention. Yeah, that's as, as I say it's ad hoc when you're on a shift. Yeah, things vary every day.</w:t>
      </w:r>
    </w:p>
    <w:p w14:paraId="3409E7C8" w14:textId="77777777" w:rsidR="00D059DB" w:rsidRDefault="00D059DB">
      <w:pPr>
        <w:spacing w:after="0"/>
      </w:pPr>
    </w:p>
    <w:p w14:paraId="7B0DA2F8" w14:textId="1D3B66FB" w:rsidR="00D059DB" w:rsidRDefault="00B40F95">
      <w:pPr>
        <w:spacing w:after="0"/>
      </w:pPr>
      <w:r>
        <w:rPr>
          <w:rFonts w:ascii="Arial" w:hAnsi="Arial"/>
          <w:color w:val="5D7284"/>
        </w:rPr>
        <w:t>12:23</w:t>
      </w:r>
      <w:r w:rsidR="0012645D">
        <w:rPr>
          <w:rFonts w:ascii="Arial" w:hAnsi="Arial"/>
          <w:color w:val="5D7284"/>
        </w:rPr>
        <w:t xml:space="preserve"> - Interviewer</w:t>
      </w:r>
    </w:p>
    <w:p w14:paraId="5531F097" w14:textId="77777777" w:rsidR="00D059DB" w:rsidRDefault="00B40F95">
      <w:pPr>
        <w:spacing w:after="0"/>
      </w:pPr>
      <w:r>
        <w:rPr>
          <w:rFonts w:ascii="Arial" w:hAnsi="Arial"/>
        </w:rPr>
        <w:t xml:space="preserve">Yeah. Complex, dynamic, I guess with all these individuals, </w:t>
      </w:r>
      <w:proofErr w:type="gramStart"/>
      <w:r>
        <w:rPr>
          <w:rFonts w:ascii="Arial" w:hAnsi="Arial"/>
        </w:rPr>
        <w:t>staf</w:t>
      </w:r>
      <w:r>
        <w:rPr>
          <w:rFonts w:ascii="Arial" w:hAnsi="Arial"/>
        </w:rPr>
        <w:t>f</w:t>
      </w:r>
      <w:proofErr w:type="gramEnd"/>
      <w:r>
        <w:rPr>
          <w:rFonts w:ascii="Arial" w:hAnsi="Arial"/>
        </w:rPr>
        <w:t xml:space="preserve"> and children. Yeah. Yeah.</w:t>
      </w:r>
    </w:p>
    <w:p w14:paraId="77E7AB4A" w14:textId="77777777" w:rsidR="00D059DB" w:rsidRDefault="00D059DB">
      <w:pPr>
        <w:spacing w:after="0"/>
      </w:pPr>
    </w:p>
    <w:p w14:paraId="0DA33F4E" w14:textId="2F2DCE54" w:rsidR="00D059DB" w:rsidRDefault="00B40F95">
      <w:pPr>
        <w:spacing w:after="0"/>
      </w:pPr>
      <w:r>
        <w:rPr>
          <w:rFonts w:ascii="Arial" w:hAnsi="Arial"/>
          <w:color w:val="5D7284"/>
        </w:rPr>
        <w:t>12:31</w:t>
      </w:r>
      <w:r w:rsidR="005415DD">
        <w:rPr>
          <w:rFonts w:ascii="Arial" w:hAnsi="Arial"/>
          <w:color w:val="5D7284"/>
        </w:rPr>
        <w:t xml:space="preserve"> - Interviewee</w:t>
      </w:r>
    </w:p>
    <w:p w14:paraId="4AC04BE8" w14:textId="77777777" w:rsidR="00D059DB" w:rsidRDefault="00B40F95">
      <w:pPr>
        <w:spacing w:after="0"/>
      </w:pPr>
      <w:r>
        <w:rPr>
          <w:rFonts w:ascii="Arial" w:hAnsi="Arial"/>
        </w:rPr>
        <w:lastRenderedPageBreak/>
        <w:t>All staff work differently as well. Although we're all looking at the same stuff. We do. Do we do things differently?</w:t>
      </w:r>
    </w:p>
    <w:p w14:paraId="4E2CE271" w14:textId="77777777" w:rsidR="00D059DB" w:rsidRDefault="00D059DB">
      <w:pPr>
        <w:spacing w:after="0"/>
      </w:pPr>
    </w:p>
    <w:p w14:paraId="2AF7D6C1" w14:textId="0AEA71B2" w:rsidR="00D059DB" w:rsidRDefault="00B40F95">
      <w:pPr>
        <w:spacing w:after="0"/>
      </w:pPr>
      <w:r>
        <w:rPr>
          <w:rFonts w:ascii="Arial" w:hAnsi="Arial"/>
          <w:color w:val="5D7284"/>
        </w:rPr>
        <w:t>12:38</w:t>
      </w:r>
      <w:r w:rsidR="0012645D">
        <w:rPr>
          <w:rFonts w:ascii="Arial" w:hAnsi="Arial"/>
          <w:color w:val="5D7284"/>
        </w:rPr>
        <w:t xml:space="preserve"> - Interviewer</w:t>
      </w:r>
    </w:p>
    <w:p w14:paraId="00F66B74" w14:textId="77777777" w:rsidR="00D059DB" w:rsidRDefault="00B40F95">
      <w:pPr>
        <w:spacing w:after="0"/>
      </w:pPr>
      <w:r>
        <w:rPr>
          <w:rFonts w:ascii="Arial" w:hAnsi="Arial"/>
        </w:rPr>
        <w:t>Definitely. Yeah. Well, you're different people.</w:t>
      </w:r>
    </w:p>
    <w:p w14:paraId="0885039B" w14:textId="77777777" w:rsidR="00D059DB" w:rsidRDefault="00D059DB">
      <w:pPr>
        <w:spacing w:after="0"/>
      </w:pPr>
    </w:p>
    <w:p w14:paraId="71E80934" w14:textId="77777777" w:rsidR="00D059DB" w:rsidRDefault="00B40F95">
      <w:pPr>
        <w:spacing w:after="0"/>
      </w:pPr>
      <w:r>
        <w:rPr>
          <w:rFonts w:ascii="Arial" w:hAnsi="Arial"/>
          <w:color w:val="5D7284"/>
        </w:rPr>
        <w:t>12:41</w:t>
      </w:r>
    </w:p>
    <w:p w14:paraId="6DB6088F" w14:textId="77777777" w:rsidR="00D059DB" w:rsidRDefault="00B40F95">
      <w:pPr>
        <w:spacing w:after="0"/>
      </w:pPr>
      <w:r>
        <w:rPr>
          <w:rFonts w:ascii="Arial" w:hAnsi="Arial"/>
        </w:rPr>
        <w:t xml:space="preserve">Absolutely. But the good thing is </w:t>
      </w:r>
      <w:r>
        <w:rPr>
          <w:rFonts w:ascii="Arial" w:hAnsi="Arial"/>
        </w:rPr>
        <w:t xml:space="preserve">that we still work as a team. Yeah. Really important. For the young people as well. Yeah. Yeah. People as well. And the harmony in the place is great. Yeah, it's got a great atmosphere. Yeah, kids pick up on that when it's </w:t>
      </w:r>
      <w:proofErr w:type="gramStart"/>
      <w:r>
        <w:rPr>
          <w:rFonts w:ascii="Arial" w:hAnsi="Arial"/>
        </w:rPr>
        <w:t>really good</w:t>
      </w:r>
      <w:proofErr w:type="gramEnd"/>
      <w:r>
        <w:rPr>
          <w:rFonts w:ascii="Arial" w:hAnsi="Arial"/>
        </w:rPr>
        <w:t xml:space="preserve">. Yeah. pick up on it </w:t>
      </w:r>
      <w:r>
        <w:rPr>
          <w:rFonts w:ascii="Arial" w:hAnsi="Arial"/>
        </w:rPr>
        <w:t>when it's not so good</w:t>
      </w:r>
    </w:p>
    <w:p w14:paraId="7B73577F" w14:textId="77777777" w:rsidR="00D059DB" w:rsidRDefault="00D059DB">
      <w:pPr>
        <w:spacing w:after="0"/>
      </w:pPr>
    </w:p>
    <w:p w14:paraId="12F0A597" w14:textId="5F186A37" w:rsidR="00D059DB" w:rsidRDefault="00B40F95">
      <w:pPr>
        <w:spacing w:after="0"/>
      </w:pPr>
      <w:r>
        <w:rPr>
          <w:rFonts w:ascii="Arial" w:hAnsi="Arial"/>
          <w:color w:val="5D7284"/>
        </w:rPr>
        <w:t>12:58</w:t>
      </w:r>
      <w:r w:rsidR="0012645D">
        <w:rPr>
          <w:rFonts w:ascii="Arial" w:hAnsi="Arial"/>
          <w:color w:val="5D7284"/>
        </w:rPr>
        <w:t xml:space="preserve"> - Interviewer</w:t>
      </w:r>
    </w:p>
    <w:p w14:paraId="350D4E79" w14:textId="753CEEDF" w:rsidR="00D059DB" w:rsidRDefault="00B40F95">
      <w:pPr>
        <w:spacing w:after="0"/>
      </w:pPr>
      <w:r>
        <w:rPr>
          <w:rFonts w:ascii="Arial" w:hAnsi="Arial"/>
        </w:rPr>
        <w:t xml:space="preserve">Yeah, yeah. Yeah. Yeah, certainly something that led the team meeting on Friday, I just happened to be in </w:t>
      </w:r>
      <w:r w:rsidR="00536D19">
        <w:rPr>
          <w:rFonts w:ascii="Arial" w:hAnsi="Arial"/>
        </w:rPr>
        <w:t>[Bungalow 2]</w:t>
      </w:r>
      <w:r>
        <w:rPr>
          <w:rFonts w:ascii="Arial" w:hAnsi="Arial"/>
        </w:rPr>
        <w:t xml:space="preserve"> </w:t>
      </w:r>
      <w:r w:rsidR="00536D19">
        <w:rPr>
          <w:rFonts w:ascii="Arial" w:hAnsi="Arial"/>
        </w:rPr>
        <w:t>when</w:t>
      </w:r>
      <w:r>
        <w:rPr>
          <w:rFonts w:ascii="Arial" w:hAnsi="Arial"/>
        </w:rPr>
        <w:t xml:space="preserve"> that happened. And I hadn't seen it before, because I didn't realise that's how it used to be before the </w:t>
      </w:r>
      <w:r>
        <w:rPr>
          <w:rFonts w:ascii="Arial" w:hAnsi="Arial"/>
        </w:rPr>
        <w:t xml:space="preserve">COVID. What a great </w:t>
      </w:r>
      <w:r w:rsidR="0012645D">
        <w:rPr>
          <w:rFonts w:ascii="Arial" w:hAnsi="Arial"/>
        </w:rPr>
        <w:t>camaraderie</w:t>
      </w:r>
      <w:r>
        <w:rPr>
          <w:rFonts w:ascii="Arial" w:hAnsi="Arial"/>
        </w:rPr>
        <w:t xml:space="preserve"> asked it, and joke and </w:t>
      </w:r>
      <w:r w:rsidR="009C79C5">
        <w:rPr>
          <w:rFonts w:ascii="Arial" w:hAnsi="Arial"/>
        </w:rPr>
        <w:t>banter</w:t>
      </w:r>
      <w:r>
        <w:rPr>
          <w:rFonts w:ascii="Arial" w:hAnsi="Arial"/>
        </w:rPr>
        <w:t xml:space="preserve">. And I wonder how much does that allow you to work in the ways that you work with children, you know, having </w:t>
      </w:r>
      <w:proofErr w:type="gramStart"/>
      <w:r>
        <w:rPr>
          <w:rFonts w:ascii="Arial" w:hAnsi="Arial"/>
        </w:rPr>
        <w:t>working</w:t>
      </w:r>
      <w:proofErr w:type="gramEnd"/>
      <w:r>
        <w:rPr>
          <w:rFonts w:ascii="Arial" w:hAnsi="Arial"/>
        </w:rPr>
        <w:t xml:space="preserve"> within a team</w:t>
      </w:r>
      <w:r w:rsidR="009C79C5">
        <w:rPr>
          <w:rFonts w:ascii="Arial" w:hAnsi="Arial"/>
        </w:rPr>
        <w:t xml:space="preserve"> like that</w:t>
      </w:r>
      <w:r>
        <w:rPr>
          <w:rFonts w:ascii="Arial" w:hAnsi="Arial"/>
        </w:rPr>
        <w:t>?</w:t>
      </w:r>
    </w:p>
    <w:p w14:paraId="5A884FC6" w14:textId="77777777" w:rsidR="00D059DB" w:rsidRDefault="00D059DB">
      <w:pPr>
        <w:spacing w:after="0"/>
      </w:pPr>
    </w:p>
    <w:p w14:paraId="3A693446" w14:textId="77777777" w:rsidR="00D059DB" w:rsidRDefault="00B40F95">
      <w:pPr>
        <w:spacing w:after="0"/>
      </w:pPr>
      <w:r>
        <w:rPr>
          <w:rFonts w:ascii="Arial" w:hAnsi="Arial"/>
          <w:color w:val="5D7284"/>
        </w:rPr>
        <w:t>13:24</w:t>
      </w:r>
    </w:p>
    <w:p w14:paraId="710736FF" w14:textId="75617922" w:rsidR="00D059DB" w:rsidRDefault="00536D19">
      <w:pPr>
        <w:spacing w:after="0"/>
      </w:pPr>
      <w:r>
        <w:rPr>
          <w:rFonts w:ascii="Arial" w:hAnsi="Arial"/>
        </w:rPr>
        <w:t>Teamwork</w:t>
      </w:r>
      <w:r w:rsidR="00B40F95">
        <w:rPr>
          <w:rFonts w:ascii="Arial" w:hAnsi="Arial"/>
        </w:rPr>
        <w:t xml:space="preserve"> is always important? It's always important. A</w:t>
      </w:r>
      <w:r w:rsidR="00B40F95">
        <w:rPr>
          <w:rFonts w:ascii="Arial" w:hAnsi="Arial"/>
        </w:rPr>
        <w:t xml:space="preserve">nd as I say, everybody works as a team. But they'll banter things off one another? That's not worked tonight as Oh, boy, well, what's worked before. </w:t>
      </w:r>
      <w:proofErr w:type="gramStart"/>
      <w:r w:rsidR="00B40F95">
        <w:rPr>
          <w:rFonts w:ascii="Arial" w:hAnsi="Arial"/>
        </w:rPr>
        <w:t>So</w:t>
      </w:r>
      <w:proofErr w:type="gramEnd"/>
      <w:r w:rsidR="00B40F95">
        <w:rPr>
          <w:rFonts w:ascii="Arial" w:hAnsi="Arial"/>
        </w:rPr>
        <w:t xml:space="preserve"> there's a knowledge coming for everybody to help out. And </w:t>
      </w:r>
      <w:proofErr w:type="spellStart"/>
      <w:r w:rsidR="00B40F95">
        <w:rPr>
          <w:rFonts w:ascii="Arial" w:hAnsi="Arial"/>
        </w:rPr>
        <w:t>and</w:t>
      </w:r>
      <w:proofErr w:type="spellEnd"/>
      <w:r w:rsidR="00B40F95">
        <w:rPr>
          <w:rFonts w:ascii="Arial" w:hAnsi="Arial"/>
        </w:rPr>
        <w:t xml:space="preserve"> sometimes sometimes it just takes you to t</w:t>
      </w:r>
      <w:r w:rsidR="00B40F95">
        <w:rPr>
          <w:rFonts w:ascii="Arial" w:hAnsi="Arial"/>
        </w:rPr>
        <w:t xml:space="preserve">ake yourself away from that situation. It's somebody else to go in, a new face. </w:t>
      </w:r>
      <w:r>
        <w:rPr>
          <w:rFonts w:ascii="Arial" w:hAnsi="Arial"/>
        </w:rPr>
        <w:t>Sometimes</w:t>
      </w:r>
      <w:r w:rsidR="00B40F95">
        <w:rPr>
          <w:rFonts w:ascii="Arial" w:hAnsi="Arial"/>
        </w:rPr>
        <w:t xml:space="preserve"> that works. Yeah. That works. team works </w:t>
      </w:r>
      <w:proofErr w:type="gramStart"/>
      <w:r w:rsidR="00B40F95">
        <w:rPr>
          <w:rFonts w:ascii="Arial" w:hAnsi="Arial"/>
        </w:rPr>
        <w:t>really important</w:t>
      </w:r>
      <w:proofErr w:type="gramEnd"/>
      <w:r w:rsidR="00B40F95">
        <w:rPr>
          <w:rFonts w:ascii="Arial" w:hAnsi="Arial"/>
        </w:rPr>
        <w:t>. They've got good teams here. Yeah. Yeah. They work well together.</w:t>
      </w:r>
    </w:p>
    <w:p w14:paraId="3CD5BF1C" w14:textId="77777777" w:rsidR="00D059DB" w:rsidRDefault="00D059DB">
      <w:pPr>
        <w:spacing w:after="0"/>
      </w:pPr>
    </w:p>
    <w:p w14:paraId="6F11735B" w14:textId="3770FB0C" w:rsidR="00D059DB" w:rsidRDefault="00B40F95">
      <w:pPr>
        <w:spacing w:after="0"/>
      </w:pPr>
      <w:r>
        <w:rPr>
          <w:rFonts w:ascii="Arial" w:hAnsi="Arial"/>
          <w:color w:val="5D7284"/>
        </w:rPr>
        <w:t>13:58</w:t>
      </w:r>
      <w:r w:rsidR="00536D19">
        <w:rPr>
          <w:rFonts w:ascii="Arial" w:hAnsi="Arial"/>
          <w:color w:val="5D7284"/>
        </w:rPr>
        <w:t xml:space="preserve"> - Interviewer</w:t>
      </w:r>
    </w:p>
    <w:p w14:paraId="0B835044" w14:textId="74FFDBC6" w:rsidR="00D059DB" w:rsidRDefault="00B40F95">
      <w:pPr>
        <w:spacing w:after="0"/>
      </w:pPr>
      <w:r>
        <w:rPr>
          <w:rFonts w:ascii="Arial" w:hAnsi="Arial"/>
        </w:rPr>
        <w:t>And it's an interesting thing. Th</w:t>
      </w:r>
      <w:r>
        <w:rPr>
          <w:rFonts w:ascii="Arial" w:hAnsi="Arial"/>
        </w:rPr>
        <w:t xml:space="preserve">at's come up for me. And I wonder, </w:t>
      </w:r>
      <w:proofErr w:type="gramStart"/>
      <w:r>
        <w:rPr>
          <w:rFonts w:ascii="Arial" w:hAnsi="Arial"/>
        </w:rPr>
        <w:t>Is</w:t>
      </w:r>
      <w:proofErr w:type="gramEnd"/>
      <w:r>
        <w:rPr>
          <w:rFonts w:ascii="Arial" w:hAnsi="Arial"/>
        </w:rPr>
        <w:t xml:space="preserve"> it just is it just I don't know, is it just luck that </w:t>
      </w:r>
      <w:r w:rsidR="00536D19">
        <w:rPr>
          <w:rFonts w:ascii="Arial" w:hAnsi="Arial"/>
        </w:rPr>
        <w:t>[org]</w:t>
      </w:r>
      <w:r>
        <w:rPr>
          <w:rFonts w:ascii="Arial" w:hAnsi="Arial"/>
        </w:rPr>
        <w:t xml:space="preserve"> has this, they have a good team, that they attract the right </w:t>
      </w:r>
      <w:proofErr w:type="spellStart"/>
      <w:r>
        <w:rPr>
          <w:rFonts w:ascii="Arial" w:hAnsi="Arial"/>
        </w:rPr>
        <w:t>kinda</w:t>
      </w:r>
      <w:proofErr w:type="spellEnd"/>
      <w:r>
        <w:rPr>
          <w:rFonts w:ascii="Arial" w:hAnsi="Arial"/>
        </w:rPr>
        <w:t xml:space="preserve"> people </w:t>
      </w:r>
      <w:r w:rsidR="00F51E22">
        <w:rPr>
          <w:rFonts w:ascii="Arial" w:hAnsi="Arial"/>
        </w:rPr>
        <w:t>i</w:t>
      </w:r>
      <w:r>
        <w:rPr>
          <w:rFonts w:ascii="Arial" w:hAnsi="Arial"/>
        </w:rPr>
        <w:t>s it</w:t>
      </w:r>
      <w:r w:rsidR="00F51E22">
        <w:rPr>
          <w:rFonts w:ascii="Arial" w:hAnsi="Arial"/>
        </w:rPr>
        <w:t xml:space="preserve"> </w:t>
      </w:r>
      <w:r>
        <w:rPr>
          <w:rFonts w:ascii="Arial" w:hAnsi="Arial"/>
        </w:rPr>
        <w:t xml:space="preserve">something they do in the training or the </w:t>
      </w:r>
      <w:proofErr w:type="spellStart"/>
      <w:r>
        <w:rPr>
          <w:rFonts w:ascii="Arial" w:hAnsi="Arial"/>
        </w:rPr>
        <w:t>the</w:t>
      </w:r>
      <w:proofErr w:type="spellEnd"/>
      <w:r>
        <w:rPr>
          <w:rFonts w:ascii="Arial" w:hAnsi="Arial"/>
        </w:rPr>
        <w:t xml:space="preserve"> supervision or the other? What</w:t>
      </w:r>
      <w:r>
        <w:rPr>
          <w:rFonts w:ascii="Arial" w:hAnsi="Arial"/>
        </w:rPr>
        <w:t xml:space="preserve">? Why is it such a good team? </w:t>
      </w:r>
      <w:r w:rsidR="00C1741E">
        <w:rPr>
          <w:rFonts w:ascii="Arial" w:hAnsi="Arial"/>
        </w:rPr>
        <w:t>How has that happened?</w:t>
      </w:r>
    </w:p>
    <w:p w14:paraId="47AAEAE3" w14:textId="77777777" w:rsidR="00D059DB" w:rsidRDefault="00D059DB">
      <w:pPr>
        <w:spacing w:after="0"/>
      </w:pPr>
    </w:p>
    <w:p w14:paraId="0301EA6C" w14:textId="77777777" w:rsidR="00D059DB" w:rsidRDefault="00B40F95">
      <w:pPr>
        <w:spacing w:after="0"/>
      </w:pPr>
      <w:r>
        <w:rPr>
          <w:rFonts w:ascii="Arial" w:hAnsi="Arial"/>
          <w:color w:val="5D7284"/>
        </w:rPr>
        <w:t>14:20</w:t>
      </w:r>
    </w:p>
    <w:p w14:paraId="7B8AF08C" w14:textId="64FE2AC0" w:rsidR="00D059DB" w:rsidRDefault="00B40F95">
      <w:pPr>
        <w:spacing w:after="0"/>
      </w:pPr>
      <w:r>
        <w:rPr>
          <w:rFonts w:ascii="Arial" w:hAnsi="Arial"/>
        </w:rPr>
        <w:t xml:space="preserve">Don't get me wrong. There </w:t>
      </w:r>
      <w:proofErr w:type="gramStart"/>
      <w:r>
        <w:rPr>
          <w:rFonts w:ascii="Arial" w:hAnsi="Arial"/>
        </w:rPr>
        <w:t>is</w:t>
      </w:r>
      <w:proofErr w:type="gramEnd"/>
      <w:r>
        <w:rPr>
          <w:rFonts w:ascii="Arial" w:hAnsi="Arial"/>
        </w:rPr>
        <w:t xml:space="preserve"> a lot </w:t>
      </w:r>
      <w:r w:rsidR="00C1741E">
        <w:rPr>
          <w:rFonts w:ascii="Arial" w:hAnsi="Arial"/>
        </w:rPr>
        <w:t xml:space="preserve">of </w:t>
      </w:r>
      <w:r>
        <w:rPr>
          <w:rFonts w:ascii="Arial" w:hAnsi="Arial"/>
        </w:rPr>
        <w:t xml:space="preserve">talk </w:t>
      </w:r>
      <w:r w:rsidR="00C1741E">
        <w:rPr>
          <w:rFonts w:ascii="Arial" w:hAnsi="Arial"/>
        </w:rPr>
        <w:t>goes on</w:t>
      </w:r>
      <w:r>
        <w:rPr>
          <w:rFonts w:ascii="Arial" w:hAnsi="Arial"/>
        </w:rPr>
        <w:t xml:space="preserve"> behind the scenes</w:t>
      </w:r>
      <w:r w:rsidR="00C1741E">
        <w:rPr>
          <w:rFonts w:ascii="Arial" w:hAnsi="Arial"/>
        </w:rPr>
        <w:t>,</w:t>
      </w:r>
      <w:r>
        <w:rPr>
          <w:rFonts w:ascii="Arial" w:hAnsi="Arial"/>
        </w:rPr>
        <w:t xml:space="preserve"> that happens in all care sectors. That's like, well, when they're working as a team, we have </w:t>
      </w:r>
      <w:r w:rsidRPr="00752B1E">
        <w:rPr>
          <w:rFonts w:ascii="Arial" w:hAnsi="Arial"/>
          <w:i/>
          <w:iCs/>
        </w:rPr>
        <w:t>regular</w:t>
      </w:r>
      <w:r>
        <w:rPr>
          <w:rFonts w:ascii="Arial" w:hAnsi="Arial"/>
        </w:rPr>
        <w:t xml:space="preserve"> team meetings. </w:t>
      </w:r>
      <w:r w:rsidR="00752B1E">
        <w:rPr>
          <w:rFonts w:ascii="Arial" w:hAnsi="Arial"/>
        </w:rPr>
        <w:t>Obviously,</w:t>
      </w:r>
      <w:r>
        <w:rPr>
          <w:rFonts w:ascii="Arial" w:hAnsi="Arial"/>
        </w:rPr>
        <w:t xml:space="preserve"> we don't during </w:t>
      </w:r>
      <w:r>
        <w:rPr>
          <w:rFonts w:ascii="Arial" w:hAnsi="Arial"/>
        </w:rPr>
        <w:t xml:space="preserve">the summer holidays in the kids are off the school and that, which is unfortunate. But the team meetings are well attended that people get their say, there's always an agenda. You always you can add on your own agenda as well. And that's important instead </w:t>
      </w:r>
      <w:r>
        <w:rPr>
          <w:rFonts w:ascii="Arial" w:hAnsi="Arial"/>
        </w:rPr>
        <w:t xml:space="preserve">of just, like, being a management agenda all the time. Yeah. People get their say, and you walk </w:t>
      </w:r>
      <w:r w:rsidR="00752B1E">
        <w:rPr>
          <w:rFonts w:ascii="Arial" w:hAnsi="Arial"/>
        </w:rPr>
        <w:t>out the meeting,</w:t>
      </w:r>
      <w:r>
        <w:rPr>
          <w:rFonts w:ascii="Arial" w:hAnsi="Arial"/>
        </w:rPr>
        <w:t xml:space="preserve"> you</w:t>
      </w:r>
      <w:r w:rsidR="00752B1E">
        <w:rPr>
          <w:rFonts w:ascii="Arial" w:hAnsi="Arial"/>
        </w:rPr>
        <w:t>’ve had y</w:t>
      </w:r>
      <w:r>
        <w:rPr>
          <w:rFonts w:ascii="Arial" w:hAnsi="Arial"/>
        </w:rPr>
        <w:t>our lunch together, you walk out your team meeting and yeah, it was That was good. Good. You feel you feel appreciated. Yeah. Because a lot o</w:t>
      </w:r>
      <w:r>
        <w:rPr>
          <w:rFonts w:ascii="Arial" w:hAnsi="Arial"/>
        </w:rPr>
        <w:t xml:space="preserve">f comments are </w:t>
      </w:r>
      <w:proofErr w:type="gramStart"/>
      <w:r>
        <w:rPr>
          <w:rFonts w:ascii="Arial" w:hAnsi="Arial"/>
        </w:rPr>
        <w:t>made</w:t>
      </w:r>
      <w:proofErr w:type="gramEnd"/>
      <w:r>
        <w:rPr>
          <w:rFonts w:ascii="Arial" w:hAnsi="Arial"/>
        </w:rPr>
        <w:t xml:space="preserve"> eh? Oh, this worked well, that worked. </w:t>
      </w:r>
      <w:proofErr w:type="gramStart"/>
      <w:r>
        <w:rPr>
          <w:rFonts w:ascii="Arial" w:hAnsi="Arial"/>
        </w:rPr>
        <w:t>Well</w:t>
      </w:r>
      <w:proofErr w:type="gramEnd"/>
      <w:r>
        <w:rPr>
          <w:rFonts w:ascii="Arial" w:hAnsi="Arial"/>
        </w:rPr>
        <w:t xml:space="preserve"> that didn't. Oh, good. We're always divulging and in the past and what things went well, not well. And it's just it's just </w:t>
      </w:r>
      <w:proofErr w:type="gramStart"/>
      <w:r>
        <w:rPr>
          <w:rFonts w:ascii="Arial" w:hAnsi="Arial"/>
        </w:rPr>
        <w:t>really good</w:t>
      </w:r>
      <w:proofErr w:type="gramEnd"/>
      <w:r>
        <w:rPr>
          <w:rFonts w:ascii="Arial" w:hAnsi="Arial"/>
        </w:rPr>
        <w:t xml:space="preserve"> for your practice as well. Yeah. And it's good to talk. A</w:t>
      </w:r>
      <w:r>
        <w:rPr>
          <w:rFonts w:ascii="Arial" w:hAnsi="Arial"/>
        </w:rPr>
        <w:t xml:space="preserve">nd </w:t>
      </w:r>
      <w:proofErr w:type="gramStart"/>
      <w:r>
        <w:rPr>
          <w:rFonts w:ascii="Arial" w:hAnsi="Arial"/>
        </w:rPr>
        <w:t>so</w:t>
      </w:r>
      <w:proofErr w:type="gramEnd"/>
      <w:r>
        <w:rPr>
          <w:rFonts w:ascii="Arial" w:hAnsi="Arial"/>
        </w:rPr>
        <w:t xml:space="preserve"> we don't always </w:t>
      </w:r>
      <w:r>
        <w:rPr>
          <w:rFonts w:ascii="Arial" w:hAnsi="Arial"/>
        </w:rPr>
        <w:lastRenderedPageBreak/>
        <w:t xml:space="preserve">see staff until the team meeting. Yeah, you might only be like handovers and </w:t>
      </w:r>
      <w:proofErr w:type="gramStart"/>
      <w:r>
        <w:rPr>
          <w:rFonts w:ascii="Arial" w:hAnsi="Arial"/>
        </w:rPr>
        <w:t>things</w:t>
      </w:r>
      <w:proofErr w:type="gramEnd"/>
      <w:r>
        <w:rPr>
          <w:rFonts w:ascii="Arial" w:hAnsi="Arial"/>
        </w:rPr>
        <w:t xml:space="preserve"> and we don't always work with the same people.</w:t>
      </w:r>
    </w:p>
    <w:p w14:paraId="1C3B175C" w14:textId="77777777" w:rsidR="00D059DB" w:rsidRDefault="00D059DB">
      <w:pPr>
        <w:spacing w:after="0"/>
      </w:pPr>
    </w:p>
    <w:p w14:paraId="21FBEF94" w14:textId="20B9C103" w:rsidR="00D059DB" w:rsidRDefault="00B40F95">
      <w:pPr>
        <w:spacing w:after="0"/>
      </w:pPr>
      <w:r>
        <w:rPr>
          <w:rFonts w:ascii="Arial" w:hAnsi="Arial"/>
          <w:color w:val="5D7284"/>
        </w:rPr>
        <w:t>15:30</w:t>
      </w:r>
      <w:r w:rsidR="0057102F">
        <w:rPr>
          <w:rFonts w:ascii="Arial" w:hAnsi="Arial"/>
          <w:color w:val="5D7284"/>
        </w:rPr>
        <w:t xml:space="preserve"> - Interviewer</w:t>
      </w:r>
    </w:p>
    <w:p w14:paraId="5922BB5C" w14:textId="029FE362" w:rsidR="00D059DB" w:rsidRDefault="00B40F95">
      <w:pPr>
        <w:spacing w:after="0"/>
      </w:pPr>
      <w:r>
        <w:rPr>
          <w:rFonts w:ascii="Arial" w:hAnsi="Arial"/>
        </w:rPr>
        <w:t xml:space="preserve">Kid's go to school and </w:t>
      </w:r>
      <w:proofErr w:type="gramStart"/>
      <w:r>
        <w:rPr>
          <w:rFonts w:ascii="Arial" w:hAnsi="Arial"/>
        </w:rPr>
        <w:t>Yes</w:t>
      </w:r>
      <w:proofErr w:type="gramEnd"/>
      <w:r>
        <w:rPr>
          <w:rFonts w:ascii="Arial" w:hAnsi="Arial"/>
        </w:rPr>
        <w:t xml:space="preserve">, yeah, there's all in the mix here as an hour. </w:t>
      </w:r>
      <w:proofErr w:type="gramStart"/>
      <w:r>
        <w:rPr>
          <w:rFonts w:ascii="Arial" w:hAnsi="Arial"/>
        </w:rPr>
        <w:t>So</w:t>
      </w:r>
      <w:proofErr w:type="gramEnd"/>
      <w:r>
        <w:rPr>
          <w:rFonts w:ascii="Arial" w:hAnsi="Arial"/>
        </w:rPr>
        <w:t xml:space="preserve"> getting that </w:t>
      </w:r>
      <w:r>
        <w:rPr>
          <w:rFonts w:ascii="Arial" w:hAnsi="Arial"/>
        </w:rPr>
        <w:t xml:space="preserve">time then </w:t>
      </w:r>
      <w:r w:rsidR="00070712">
        <w:rPr>
          <w:rFonts w:ascii="Arial" w:hAnsi="Arial"/>
        </w:rPr>
        <w:t>to</w:t>
      </w:r>
      <w:r>
        <w:rPr>
          <w:rFonts w:ascii="Arial" w:hAnsi="Arial"/>
        </w:rPr>
        <w:t xml:space="preserve"> actually is actually</w:t>
      </w:r>
    </w:p>
    <w:p w14:paraId="247A93E9" w14:textId="77777777" w:rsidR="00D059DB" w:rsidRDefault="00D059DB">
      <w:pPr>
        <w:spacing w:after="0"/>
      </w:pPr>
    </w:p>
    <w:p w14:paraId="0D89232B" w14:textId="77777777" w:rsidR="00D059DB" w:rsidRDefault="00B40F95">
      <w:pPr>
        <w:spacing w:after="0"/>
      </w:pPr>
      <w:r>
        <w:rPr>
          <w:rFonts w:ascii="Arial" w:hAnsi="Arial"/>
          <w:color w:val="5D7284"/>
        </w:rPr>
        <w:t>15:37</w:t>
      </w:r>
    </w:p>
    <w:p w14:paraId="6116F412" w14:textId="7D956EC3" w:rsidR="00D059DB" w:rsidRDefault="00B40F95">
      <w:pPr>
        <w:spacing w:after="0"/>
      </w:pPr>
      <w:r>
        <w:rPr>
          <w:rFonts w:ascii="Arial" w:hAnsi="Arial"/>
        </w:rPr>
        <w:t xml:space="preserve">be together. Yeah, it's </w:t>
      </w:r>
      <w:proofErr w:type="gramStart"/>
      <w:r>
        <w:rPr>
          <w:rFonts w:ascii="Arial" w:hAnsi="Arial"/>
        </w:rPr>
        <w:t>really good</w:t>
      </w:r>
      <w:proofErr w:type="gramEnd"/>
      <w:r>
        <w:rPr>
          <w:rFonts w:ascii="Arial" w:hAnsi="Arial"/>
        </w:rPr>
        <w:t xml:space="preserve">. Yeah. And management has told us, we've got an </w:t>
      </w:r>
      <w:r w:rsidR="00070712">
        <w:rPr>
          <w:rFonts w:ascii="Arial" w:hAnsi="Arial"/>
        </w:rPr>
        <w:t>open-door</w:t>
      </w:r>
      <w:r>
        <w:rPr>
          <w:rFonts w:ascii="Arial" w:hAnsi="Arial"/>
        </w:rPr>
        <w:t xml:space="preserve"> policy, which Yeah, yeah, absolutely, brilliant.</w:t>
      </w:r>
    </w:p>
    <w:p w14:paraId="489E535F" w14:textId="77777777" w:rsidR="00D059DB" w:rsidRDefault="00D059DB">
      <w:pPr>
        <w:spacing w:after="0"/>
      </w:pPr>
    </w:p>
    <w:p w14:paraId="7CF12E83" w14:textId="112E552D" w:rsidR="00D059DB" w:rsidRDefault="00B40F95">
      <w:pPr>
        <w:spacing w:after="0"/>
      </w:pPr>
      <w:r>
        <w:rPr>
          <w:rFonts w:ascii="Arial" w:hAnsi="Arial"/>
          <w:color w:val="5D7284"/>
        </w:rPr>
        <w:t>15:43</w:t>
      </w:r>
      <w:r w:rsidR="0057102F">
        <w:rPr>
          <w:rFonts w:ascii="Arial" w:hAnsi="Arial"/>
          <w:color w:val="5D7284"/>
        </w:rPr>
        <w:t xml:space="preserve"> - Interviewer</w:t>
      </w:r>
    </w:p>
    <w:p w14:paraId="4B9250F9" w14:textId="77777777" w:rsidR="00D059DB" w:rsidRDefault="00B40F95">
      <w:pPr>
        <w:spacing w:after="0"/>
      </w:pPr>
      <w:proofErr w:type="gramStart"/>
      <w:r>
        <w:rPr>
          <w:rFonts w:ascii="Arial" w:hAnsi="Arial"/>
        </w:rPr>
        <w:t>So</w:t>
      </w:r>
      <w:proofErr w:type="gramEnd"/>
      <w:r>
        <w:rPr>
          <w:rFonts w:ascii="Arial" w:hAnsi="Arial"/>
        </w:rPr>
        <w:t xml:space="preserve"> you feel like you can say if some problematic or challenging o</w:t>
      </w:r>
      <w:r>
        <w:rPr>
          <w:rFonts w:ascii="Arial" w:hAnsi="Arial"/>
        </w:rPr>
        <w:t>r?</w:t>
      </w:r>
    </w:p>
    <w:p w14:paraId="47394430" w14:textId="77777777" w:rsidR="00D059DB" w:rsidRDefault="00D059DB">
      <w:pPr>
        <w:spacing w:after="0"/>
      </w:pPr>
    </w:p>
    <w:p w14:paraId="7AF9B635" w14:textId="77777777" w:rsidR="00D059DB" w:rsidRDefault="00B40F95">
      <w:pPr>
        <w:spacing w:after="0"/>
      </w:pPr>
      <w:r>
        <w:rPr>
          <w:rFonts w:ascii="Arial" w:hAnsi="Arial"/>
          <w:color w:val="5D7284"/>
        </w:rPr>
        <w:t>15:50</w:t>
      </w:r>
    </w:p>
    <w:p w14:paraId="58D0081D" w14:textId="77777777" w:rsidR="00D059DB" w:rsidRDefault="00B40F95">
      <w:pPr>
        <w:spacing w:after="0"/>
      </w:pPr>
      <w:r>
        <w:rPr>
          <w:rFonts w:ascii="Arial" w:hAnsi="Arial"/>
        </w:rPr>
        <w:t>Absolutely get any of the managers, you can do that. any of the managers</w:t>
      </w:r>
    </w:p>
    <w:p w14:paraId="3FD419ED" w14:textId="77777777" w:rsidR="00D059DB" w:rsidRDefault="00D059DB">
      <w:pPr>
        <w:spacing w:after="0"/>
      </w:pPr>
    </w:p>
    <w:p w14:paraId="46F36753" w14:textId="398664F5" w:rsidR="00D059DB" w:rsidRDefault="00B40F95">
      <w:pPr>
        <w:spacing w:after="0"/>
      </w:pPr>
      <w:r>
        <w:rPr>
          <w:rFonts w:ascii="Arial" w:hAnsi="Arial"/>
          <w:color w:val="5D7284"/>
        </w:rPr>
        <w:t>15:55</w:t>
      </w:r>
      <w:r w:rsidR="0057102F">
        <w:rPr>
          <w:rFonts w:ascii="Arial" w:hAnsi="Arial"/>
          <w:color w:val="5D7284"/>
        </w:rPr>
        <w:t xml:space="preserve"> - Interviewer</w:t>
      </w:r>
    </w:p>
    <w:p w14:paraId="02CFA6E9" w14:textId="0CE4E880" w:rsidR="00D059DB" w:rsidRDefault="00B40F95">
      <w:pPr>
        <w:spacing w:after="0"/>
      </w:pPr>
      <w:r>
        <w:rPr>
          <w:rFonts w:ascii="Arial" w:hAnsi="Arial"/>
        </w:rPr>
        <w:t xml:space="preserve">Yeah. So that sounds like a </w:t>
      </w:r>
      <w:proofErr w:type="gramStart"/>
      <w:r>
        <w:rPr>
          <w:rFonts w:ascii="Arial" w:hAnsi="Arial"/>
        </w:rPr>
        <w:t>good</w:t>
      </w:r>
      <w:proofErr w:type="gramEnd"/>
      <w:r>
        <w:rPr>
          <w:rFonts w:ascii="Arial" w:hAnsi="Arial"/>
        </w:rPr>
        <w:t xml:space="preserve"> that sounds like a good and environment there in terms of </w:t>
      </w:r>
      <w:r w:rsidR="0097785A">
        <w:rPr>
          <w:rFonts w:ascii="Arial" w:hAnsi="Arial"/>
        </w:rPr>
        <w:t>what’s going on</w:t>
      </w:r>
      <w:r>
        <w:rPr>
          <w:rFonts w:ascii="Arial" w:hAnsi="Arial"/>
        </w:rPr>
        <w:t>, and that getting to reflect on practice and to be able to see t</w:t>
      </w:r>
      <w:r>
        <w:rPr>
          <w:rFonts w:ascii="Arial" w:hAnsi="Arial"/>
        </w:rPr>
        <w:t xml:space="preserve">hat's what we allow with me working well. That's what's going on with </w:t>
      </w:r>
      <w:r w:rsidR="0097785A">
        <w:rPr>
          <w:rFonts w:ascii="Arial" w:hAnsi="Arial"/>
        </w:rPr>
        <w:t xml:space="preserve">that </w:t>
      </w:r>
      <w:r>
        <w:rPr>
          <w:rFonts w:ascii="Arial" w:hAnsi="Arial"/>
        </w:rPr>
        <w:t>child</w:t>
      </w:r>
      <w:r>
        <w:rPr>
          <w:rFonts w:ascii="Arial" w:hAnsi="Arial"/>
        </w:rPr>
        <w:t>. And what about any other? Do you got other times to reflect other than the team meetings? What</w:t>
      </w:r>
    </w:p>
    <w:p w14:paraId="7342DE41" w14:textId="77777777" w:rsidR="00D059DB" w:rsidRDefault="00D059DB">
      <w:pPr>
        <w:spacing w:after="0"/>
      </w:pPr>
    </w:p>
    <w:p w14:paraId="67556ADC" w14:textId="77777777" w:rsidR="00D059DB" w:rsidRDefault="00B40F95">
      <w:pPr>
        <w:spacing w:after="0"/>
      </w:pPr>
      <w:r>
        <w:rPr>
          <w:rFonts w:ascii="Arial" w:hAnsi="Arial"/>
          <w:color w:val="5D7284"/>
        </w:rPr>
        <w:t>16:13</w:t>
      </w:r>
    </w:p>
    <w:p w14:paraId="52F16571" w14:textId="77777777" w:rsidR="00D059DB" w:rsidRDefault="00B40F95">
      <w:pPr>
        <w:spacing w:after="0"/>
      </w:pPr>
      <w:r>
        <w:rPr>
          <w:rFonts w:ascii="Arial" w:hAnsi="Arial"/>
        </w:rPr>
        <w:t xml:space="preserve">do we do after shift right? At the end of the </w:t>
      </w:r>
      <w:proofErr w:type="gramStart"/>
      <w:r>
        <w:rPr>
          <w:rFonts w:ascii="Arial" w:hAnsi="Arial"/>
        </w:rPr>
        <w:t>day</w:t>
      </w:r>
      <w:proofErr w:type="gramEnd"/>
      <w:r>
        <w:rPr>
          <w:rFonts w:ascii="Arial" w:hAnsi="Arial"/>
        </w:rPr>
        <w:t xml:space="preserve"> we've got our shif</w:t>
      </w:r>
      <w:r>
        <w:rPr>
          <w:rFonts w:ascii="Arial" w:hAnsi="Arial"/>
        </w:rPr>
        <w:t xml:space="preserve">t planners or do a shift planner? And that's bits in there what worked well, what didn't work well. And we reflect on the shift and pass it over to the senior or whoever's on sleep </w:t>
      </w:r>
      <w:proofErr w:type="gramStart"/>
      <w:r>
        <w:rPr>
          <w:rFonts w:ascii="Arial" w:hAnsi="Arial"/>
        </w:rPr>
        <w:t>over and over again</w:t>
      </w:r>
      <w:proofErr w:type="gramEnd"/>
      <w:r>
        <w:rPr>
          <w:rFonts w:ascii="Arial" w:hAnsi="Arial"/>
        </w:rPr>
        <w:t xml:space="preserve"> in the morning. Yeah, people are coming in for the half</w:t>
      </w:r>
      <w:r>
        <w:rPr>
          <w:rFonts w:ascii="Arial" w:hAnsi="Arial"/>
        </w:rPr>
        <w:t xml:space="preserve">, seven shift. And the senior comes on. </w:t>
      </w:r>
      <w:proofErr w:type="gramStart"/>
      <w:r>
        <w:rPr>
          <w:rFonts w:ascii="Arial" w:hAnsi="Arial"/>
        </w:rPr>
        <w:t>So</w:t>
      </w:r>
      <w:proofErr w:type="gramEnd"/>
      <w:r>
        <w:rPr>
          <w:rFonts w:ascii="Arial" w:hAnsi="Arial"/>
        </w:rPr>
        <w:t xml:space="preserve"> we're doing that every, every night.</w:t>
      </w:r>
    </w:p>
    <w:p w14:paraId="11CD92FE" w14:textId="77777777" w:rsidR="00D059DB" w:rsidRDefault="00D059DB">
      <w:pPr>
        <w:spacing w:after="0"/>
      </w:pPr>
    </w:p>
    <w:p w14:paraId="168CE62E" w14:textId="04EAAA9F" w:rsidR="00D059DB" w:rsidRDefault="00B40F95">
      <w:pPr>
        <w:spacing w:after="0"/>
      </w:pPr>
      <w:r>
        <w:rPr>
          <w:rFonts w:ascii="Arial" w:hAnsi="Arial"/>
          <w:color w:val="5D7284"/>
        </w:rPr>
        <w:t>16:39</w:t>
      </w:r>
      <w:r w:rsidR="00486D2C">
        <w:rPr>
          <w:rFonts w:ascii="Arial" w:hAnsi="Arial"/>
          <w:color w:val="5D7284"/>
        </w:rPr>
        <w:t xml:space="preserve"> - Interviewer</w:t>
      </w:r>
    </w:p>
    <w:p w14:paraId="36672643" w14:textId="72781A94" w:rsidR="00D059DB" w:rsidRDefault="00B40F95">
      <w:pPr>
        <w:spacing w:after="0"/>
      </w:pPr>
      <w:r>
        <w:rPr>
          <w:rFonts w:ascii="Arial" w:hAnsi="Arial"/>
        </w:rPr>
        <w:t xml:space="preserve">Yeah, that'd be </w:t>
      </w:r>
      <w:r w:rsidR="00F001FC">
        <w:rPr>
          <w:rFonts w:ascii="Arial" w:hAnsi="Arial"/>
        </w:rPr>
        <w:t>every night</w:t>
      </w:r>
      <w:r>
        <w:rPr>
          <w:rFonts w:ascii="Arial" w:hAnsi="Arial"/>
        </w:rPr>
        <w:t>. Yeah. Any other individual supervision as well? Yeah.</w:t>
      </w:r>
    </w:p>
    <w:p w14:paraId="2E33B0FB" w14:textId="77777777" w:rsidR="00D059DB" w:rsidRDefault="00D059DB">
      <w:pPr>
        <w:spacing w:after="0"/>
      </w:pPr>
    </w:p>
    <w:p w14:paraId="10196275" w14:textId="77777777" w:rsidR="00D059DB" w:rsidRDefault="00B40F95">
      <w:pPr>
        <w:spacing w:after="0"/>
      </w:pPr>
      <w:r>
        <w:rPr>
          <w:rFonts w:ascii="Arial" w:hAnsi="Arial"/>
          <w:color w:val="5D7284"/>
        </w:rPr>
        <w:t>16:43</w:t>
      </w:r>
    </w:p>
    <w:p w14:paraId="38E2CABE" w14:textId="77777777" w:rsidR="00D059DB" w:rsidRDefault="00B40F95">
      <w:pPr>
        <w:spacing w:after="0"/>
      </w:pPr>
      <w:r>
        <w:rPr>
          <w:rFonts w:ascii="Arial" w:hAnsi="Arial"/>
        </w:rPr>
        <w:t>Yeah. And to be honest, we don't get that during the summer, either,</w:t>
      </w:r>
    </w:p>
    <w:p w14:paraId="6F88A340" w14:textId="77777777" w:rsidR="00D059DB" w:rsidRDefault="00D059DB">
      <w:pPr>
        <w:spacing w:after="0"/>
      </w:pPr>
    </w:p>
    <w:p w14:paraId="67EBD259" w14:textId="39A03EC0" w:rsidR="00D059DB" w:rsidRDefault="00B40F95">
      <w:pPr>
        <w:spacing w:after="0"/>
      </w:pPr>
      <w:r>
        <w:rPr>
          <w:rFonts w:ascii="Arial" w:hAnsi="Arial"/>
          <w:color w:val="5D7284"/>
        </w:rPr>
        <w:t>16:46</w:t>
      </w:r>
      <w:r w:rsidR="00486D2C">
        <w:rPr>
          <w:rFonts w:ascii="Arial" w:hAnsi="Arial"/>
          <w:color w:val="5D7284"/>
        </w:rPr>
        <w:t xml:space="preserve"> - Interviewer</w:t>
      </w:r>
    </w:p>
    <w:p w14:paraId="5CF18329" w14:textId="41E43604" w:rsidR="00D059DB" w:rsidRDefault="00B40F95">
      <w:pPr>
        <w:spacing w:after="0"/>
      </w:pPr>
      <w:r>
        <w:rPr>
          <w:rFonts w:ascii="Arial" w:hAnsi="Arial"/>
        </w:rPr>
        <w:t>right. Jus</w:t>
      </w:r>
      <w:r>
        <w:rPr>
          <w:rFonts w:ascii="Arial" w:hAnsi="Arial"/>
        </w:rPr>
        <w:t xml:space="preserve">t </w:t>
      </w:r>
      <w:r w:rsidR="00423409">
        <w:rPr>
          <w:rFonts w:ascii="Arial" w:hAnsi="Arial"/>
        </w:rPr>
        <w:t xml:space="preserve">cause it’s </w:t>
      </w:r>
      <w:r>
        <w:rPr>
          <w:rFonts w:ascii="Arial" w:hAnsi="Arial"/>
        </w:rPr>
        <w:t>So</w:t>
      </w:r>
    </w:p>
    <w:p w14:paraId="3841AC23" w14:textId="77777777" w:rsidR="00D059DB" w:rsidRDefault="00D059DB">
      <w:pPr>
        <w:spacing w:after="0"/>
      </w:pPr>
    </w:p>
    <w:p w14:paraId="4A75984D" w14:textId="77777777" w:rsidR="00D059DB" w:rsidRDefault="00B40F95">
      <w:pPr>
        <w:spacing w:after="0"/>
      </w:pPr>
      <w:r>
        <w:rPr>
          <w:rFonts w:ascii="Arial" w:hAnsi="Arial"/>
          <w:color w:val="5D7284"/>
        </w:rPr>
        <w:t>16:48</w:t>
      </w:r>
    </w:p>
    <w:p w14:paraId="1C6096CB" w14:textId="77777777" w:rsidR="00D059DB" w:rsidRDefault="00B40F95">
      <w:pPr>
        <w:spacing w:after="0"/>
      </w:pPr>
      <w:r>
        <w:rPr>
          <w:rFonts w:ascii="Arial" w:hAnsi="Arial"/>
        </w:rPr>
        <w:t>you've got an open door. But it's usually once every four weeks, which was pretty good.</w:t>
      </w:r>
    </w:p>
    <w:p w14:paraId="4085B4E6" w14:textId="77777777" w:rsidR="00D059DB" w:rsidRDefault="00D059DB">
      <w:pPr>
        <w:spacing w:after="0"/>
      </w:pPr>
    </w:p>
    <w:p w14:paraId="6479BC83" w14:textId="53940CF0" w:rsidR="00D059DB" w:rsidRDefault="00B40F95">
      <w:pPr>
        <w:spacing w:after="0"/>
      </w:pPr>
      <w:r>
        <w:rPr>
          <w:rFonts w:ascii="Arial" w:hAnsi="Arial"/>
          <w:color w:val="5D7284"/>
        </w:rPr>
        <w:t>16:54</w:t>
      </w:r>
      <w:r w:rsidR="00486D2C">
        <w:rPr>
          <w:rFonts w:ascii="Arial" w:hAnsi="Arial"/>
          <w:color w:val="5D7284"/>
        </w:rPr>
        <w:t xml:space="preserve"> - Interviewer</w:t>
      </w:r>
    </w:p>
    <w:p w14:paraId="2D41C914" w14:textId="2DAD1A41" w:rsidR="00D059DB" w:rsidRDefault="00B40F95">
      <w:pPr>
        <w:spacing w:after="0"/>
      </w:pPr>
      <w:r>
        <w:rPr>
          <w:rFonts w:ascii="Arial" w:hAnsi="Arial"/>
        </w:rPr>
        <w:lastRenderedPageBreak/>
        <w:t xml:space="preserve">Yeah. Yeah. Pretty good. </w:t>
      </w:r>
      <w:proofErr w:type="gramStart"/>
      <w:r>
        <w:rPr>
          <w:rFonts w:ascii="Arial" w:hAnsi="Arial"/>
        </w:rPr>
        <w:t>So</w:t>
      </w:r>
      <w:proofErr w:type="gramEnd"/>
      <w:r>
        <w:rPr>
          <w:rFonts w:ascii="Arial" w:hAnsi="Arial"/>
        </w:rPr>
        <w:t xml:space="preserve"> you get a chance to actually sit down and yeah. And have time for you to talk about you</w:t>
      </w:r>
      <w:r>
        <w:rPr>
          <w:rFonts w:ascii="Arial" w:hAnsi="Arial"/>
        </w:rPr>
        <w:t>r</w:t>
      </w:r>
      <w:r>
        <w:rPr>
          <w:rFonts w:ascii="Arial" w:hAnsi="Arial"/>
        </w:rPr>
        <w:t xml:space="preserve"> </w:t>
      </w:r>
      <w:r w:rsidR="00D96F4E">
        <w:rPr>
          <w:rFonts w:ascii="Arial" w:hAnsi="Arial"/>
        </w:rPr>
        <w:t>work and that</w:t>
      </w:r>
      <w:r>
        <w:rPr>
          <w:rFonts w:ascii="Arial" w:hAnsi="Arial"/>
        </w:rPr>
        <w:t xml:space="preserve">. </w:t>
      </w:r>
      <w:r w:rsidR="00D96F4E">
        <w:rPr>
          <w:rFonts w:ascii="Arial" w:hAnsi="Arial"/>
        </w:rPr>
        <w:t xml:space="preserve">Because it can be </w:t>
      </w:r>
      <w:r>
        <w:rPr>
          <w:rFonts w:ascii="Arial" w:hAnsi="Arial"/>
        </w:rPr>
        <w:t xml:space="preserve">quite </w:t>
      </w:r>
      <w:r>
        <w:rPr>
          <w:rFonts w:ascii="Arial" w:hAnsi="Arial"/>
        </w:rPr>
        <w:t>challenging. Working emotionally. I would imagine that Oh, so</w:t>
      </w:r>
    </w:p>
    <w:p w14:paraId="4FCBD5C9" w14:textId="77777777" w:rsidR="00D059DB" w:rsidRDefault="00D059DB">
      <w:pPr>
        <w:spacing w:after="0"/>
      </w:pPr>
    </w:p>
    <w:p w14:paraId="59D571D6" w14:textId="77777777" w:rsidR="00D059DB" w:rsidRDefault="00B40F95">
      <w:pPr>
        <w:spacing w:after="0"/>
      </w:pPr>
      <w:r>
        <w:rPr>
          <w:rFonts w:ascii="Arial" w:hAnsi="Arial"/>
          <w:color w:val="5D7284"/>
        </w:rPr>
        <w:t>17:07</w:t>
      </w:r>
    </w:p>
    <w:p w14:paraId="6C7CF535" w14:textId="77777777" w:rsidR="00D059DB" w:rsidRDefault="00B40F95">
      <w:pPr>
        <w:spacing w:after="0"/>
      </w:pPr>
      <w:r>
        <w:rPr>
          <w:rFonts w:ascii="Arial" w:hAnsi="Arial"/>
        </w:rPr>
        <w:t xml:space="preserve">yeah. But no, no, that's really, </w:t>
      </w:r>
      <w:proofErr w:type="gramStart"/>
      <w:r>
        <w:rPr>
          <w:rFonts w:ascii="Arial" w:hAnsi="Arial"/>
        </w:rPr>
        <w:t>really good</w:t>
      </w:r>
      <w:proofErr w:type="gramEnd"/>
      <w:r>
        <w:rPr>
          <w:rFonts w:ascii="Arial" w:hAnsi="Arial"/>
        </w:rPr>
        <w:t xml:space="preserve"> at having their meetings and sticking to them</w:t>
      </w:r>
    </w:p>
    <w:p w14:paraId="10D7E3A0" w14:textId="77777777" w:rsidR="00D059DB" w:rsidRDefault="00D059DB">
      <w:pPr>
        <w:spacing w:after="0"/>
      </w:pPr>
    </w:p>
    <w:p w14:paraId="45441DDB" w14:textId="5F86EFE8" w:rsidR="00D059DB" w:rsidRDefault="00B40F95">
      <w:pPr>
        <w:spacing w:after="0"/>
      </w:pPr>
      <w:r>
        <w:rPr>
          <w:rFonts w:ascii="Arial" w:hAnsi="Arial"/>
          <w:color w:val="5D7284"/>
        </w:rPr>
        <w:t>17:12</w:t>
      </w:r>
      <w:r w:rsidR="00070577">
        <w:rPr>
          <w:rFonts w:ascii="Arial" w:hAnsi="Arial"/>
          <w:color w:val="5D7284"/>
        </w:rPr>
        <w:t xml:space="preserve"> - Interviewer</w:t>
      </w:r>
    </w:p>
    <w:p w14:paraId="613A4541" w14:textId="072B5F8F" w:rsidR="00D059DB" w:rsidRDefault="00B40F95">
      <w:pPr>
        <w:spacing w:after="0"/>
      </w:pPr>
      <w:r>
        <w:rPr>
          <w:rFonts w:ascii="Arial" w:hAnsi="Arial"/>
        </w:rPr>
        <w:t>know. Yeah. And there's something you mentioned in your show. I'm just taking opportuniti</w:t>
      </w:r>
      <w:r>
        <w:rPr>
          <w:rFonts w:ascii="Arial" w:hAnsi="Arial"/>
        </w:rPr>
        <w:t xml:space="preserve">es to ask you things that I've been in my head, obviously I have been here observing as well. </w:t>
      </w:r>
      <w:proofErr w:type="gramStart"/>
      <w:r>
        <w:rPr>
          <w:rFonts w:ascii="Arial" w:hAnsi="Arial"/>
        </w:rPr>
        <w:t>So</w:t>
      </w:r>
      <w:proofErr w:type="gramEnd"/>
      <w:r>
        <w:rPr>
          <w:rFonts w:ascii="Arial" w:hAnsi="Arial"/>
        </w:rPr>
        <w:t xml:space="preserve"> the handover it's an interesting thing. I've been aware of recently recordings and then being right or getting the files for children, maybe No, come in till t</w:t>
      </w:r>
      <w:r>
        <w:rPr>
          <w:rFonts w:ascii="Arial" w:hAnsi="Arial"/>
        </w:rPr>
        <w:t>hey've already been here. Yeah, for a while. And, again, that's sharing information is there's written information that's required here as well. It seems to be important for your job. Is that</w:t>
      </w:r>
      <w:r w:rsidR="00070577" w:rsidRPr="00070577">
        <w:rPr>
          <w:rFonts w:ascii="Arial" w:hAnsi="Arial"/>
        </w:rPr>
        <w:t xml:space="preserve"> </w:t>
      </w:r>
      <w:r w:rsidR="00FB2C25">
        <w:rPr>
          <w:rFonts w:ascii="Arial" w:hAnsi="Arial"/>
        </w:rPr>
        <w:t>fair</w:t>
      </w:r>
      <w:r w:rsidR="00070577">
        <w:rPr>
          <w:rFonts w:ascii="Arial" w:hAnsi="Arial"/>
        </w:rPr>
        <w:t>?</w:t>
      </w:r>
    </w:p>
    <w:p w14:paraId="137FC1A2" w14:textId="77777777" w:rsidR="00D059DB" w:rsidRDefault="00D059DB">
      <w:pPr>
        <w:spacing w:after="0"/>
      </w:pPr>
    </w:p>
    <w:p w14:paraId="2734105C" w14:textId="77777777" w:rsidR="00D059DB" w:rsidRDefault="00B40F95">
      <w:pPr>
        <w:spacing w:after="0"/>
      </w:pPr>
      <w:r>
        <w:rPr>
          <w:rFonts w:ascii="Arial" w:hAnsi="Arial"/>
          <w:color w:val="5D7284"/>
        </w:rPr>
        <w:t>17:40</w:t>
      </w:r>
    </w:p>
    <w:p w14:paraId="13646F38" w14:textId="55F9F135" w:rsidR="00D059DB" w:rsidRDefault="00B40F95">
      <w:pPr>
        <w:spacing w:after="0"/>
      </w:pPr>
      <w:r>
        <w:rPr>
          <w:rFonts w:ascii="Arial" w:hAnsi="Arial"/>
        </w:rPr>
        <w:t>Yeah, absolutely. We've got a new perso</w:t>
      </w:r>
      <w:r>
        <w:rPr>
          <w:rFonts w:ascii="Arial" w:hAnsi="Arial"/>
        </w:rPr>
        <w:t xml:space="preserve">n coming in, in a couple of </w:t>
      </w:r>
      <w:proofErr w:type="spellStart"/>
      <w:r>
        <w:rPr>
          <w:rFonts w:ascii="Arial" w:hAnsi="Arial"/>
        </w:rPr>
        <w:t>weeks time</w:t>
      </w:r>
      <w:proofErr w:type="spellEnd"/>
      <w:r>
        <w:rPr>
          <w:rFonts w:ascii="Arial" w:hAnsi="Arial"/>
        </w:rPr>
        <w:t xml:space="preserve"> and the paperwork is through now to </w:t>
      </w:r>
      <w:r w:rsidR="00420347">
        <w:rPr>
          <w:rFonts w:ascii="Arial" w:hAnsi="Arial"/>
        </w:rPr>
        <w:t>so, we can</w:t>
      </w:r>
      <w:r>
        <w:rPr>
          <w:rFonts w:ascii="Arial" w:hAnsi="Arial"/>
        </w:rPr>
        <w:t xml:space="preserve"> </w:t>
      </w:r>
      <w:proofErr w:type="gramStart"/>
      <w:r>
        <w:rPr>
          <w:rFonts w:ascii="Arial" w:hAnsi="Arial"/>
        </w:rPr>
        <w:t>actually look</w:t>
      </w:r>
      <w:proofErr w:type="gramEnd"/>
      <w:r>
        <w:rPr>
          <w:rFonts w:ascii="Arial" w:hAnsi="Arial"/>
        </w:rPr>
        <w:t xml:space="preserve"> </w:t>
      </w:r>
      <w:r w:rsidR="00420347">
        <w:rPr>
          <w:rFonts w:ascii="Arial" w:hAnsi="Arial"/>
        </w:rPr>
        <w:t xml:space="preserve">it </w:t>
      </w:r>
      <w:r>
        <w:rPr>
          <w:rFonts w:ascii="Arial" w:hAnsi="Arial"/>
        </w:rPr>
        <w:t xml:space="preserve">all up. We mentioned it </w:t>
      </w:r>
      <w:r w:rsidR="00420347">
        <w:rPr>
          <w:rFonts w:ascii="Arial" w:hAnsi="Arial"/>
        </w:rPr>
        <w:t xml:space="preserve">in </w:t>
      </w:r>
      <w:r>
        <w:rPr>
          <w:rFonts w:ascii="Arial" w:hAnsi="Arial"/>
        </w:rPr>
        <w:t xml:space="preserve">the next team meeting as well perhaps or everybody got a wee </w:t>
      </w:r>
      <w:proofErr w:type="spellStart"/>
      <w:r>
        <w:rPr>
          <w:rFonts w:ascii="Arial" w:hAnsi="Arial"/>
        </w:rPr>
        <w:t>wee</w:t>
      </w:r>
      <w:proofErr w:type="spellEnd"/>
      <w:r>
        <w:rPr>
          <w:rFonts w:ascii="Arial" w:hAnsi="Arial"/>
        </w:rPr>
        <w:t xml:space="preserve"> insight into what </w:t>
      </w:r>
      <w:proofErr w:type="spellStart"/>
      <w:r>
        <w:rPr>
          <w:rFonts w:ascii="Arial" w:hAnsi="Arial"/>
        </w:rPr>
        <w:t>what</w:t>
      </w:r>
      <w:proofErr w:type="spellEnd"/>
      <w:r>
        <w:rPr>
          <w:rFonts w:ascii="Arial" w:hAnsi="Arial"/>
        </w:rPr>
        <w:t xml:space="preserve"> the young person is like, yeah, where they've com</w:t>
      </w:r>
      <w:r>
        <w:rPr>
          <w:rFonts w:ascii="Arial" w:hAnsi="Arial"/>
        </w:rPr>
        <w:t xml:space="preserve">e from, what their needs are, etc, etc. So that's </w:t>
      </w:r>
      <w:proofErr w:type="spellStart"/>
      <w:r>
        <w:rPr>
          <w:rFonts w:ascii="Arial" w:hAnsi="Arial"/>
        </w:rPr>
        <w:t>that's</w:t>
      </w:r>
      <w:proofErr w:type="spellEnd"/>
      <w:r>
        <w:rPr>
          <w:rFonts w:ascii="Arial" w:hAnsi="Arial"/>
        </w:rPr>
        <w:t xml:space="preserve"> a good one. Yeah, then you don't always get that as you say. I mean that's two </w:t>
      </w:r>
      <w:proofErr w:type="spellStart"/>
      <w:r>
        <w:rPr>
          <w:rFonts w:ascii="Arial" w:hAnsi="Arial"/>
        </w:rPr>
        <w:t>weeks notice</w:t>
      </w:r>
      <w:proofErr w:type="spellEnd"/>
      <w:r>
        <w:rPr>
          <w:rFonts w:ascii="Arial" w:hAnsi="Arial"/>
        </w:rPr>
        <w:t xml:space="preserve"> we've gotten up which is </w:t>
      </w:r>
      <w:proofErr w:type="gramStart"/>
      <w:r>
        <w:rPr>
          <w:rFonts w:ascii="Arial" w:hAnsi="Arial"/>
        </w:rPr>
        <w:t>really good</w:t>
      </w:r>
      <w:proofErr w:type="gramEnd"/>
      <w:r>
        <w:rPr>
          <w:rFonts w:ascii="Arial" w:hAnsi="Arial"/>
        </w:rPr>
        <w:t xml:space="preserve">. Yeah, sometimes you get two </w:t>
      </w:r>
      <w:proofErr w:type="spellStart"/>
      <w:r>
        <w:rPr>
          <w:rFonts w:ascii="Arial" w:hAnsi="Arial"/>
        </w:rPr>
        <w:t>days notice</w:t>
      </w:r>
      <w:proofErr w:type="spellEnd"/>
      <w:r>
        <w:rPr>
          <w:rFonts w:ascii="Arial" w:hAnsi="Arial"/>
        </w:rPr>
        <w:t xml:space="preserve"> if you're</w:t>
      </w:r>
      <w:r w:rsidR="00070577" w:rsidRPr="00070577">
        <w:rPr>
          <w:rFonts w:ascii="Arial" w:hAnsi="Arial"/>
        </w:rPr>
        <w:t xml:space="preserve"> </w:t>
      </w:r>
      <w:r w:rsidR="00070577">
        <w:rPr>
          <w:rFonts w:ascii="Arial" w:hAnsi="Arial"/>
        </w:rPr>
        <w:t>lucky.</w:t>
      </w:r>
    </w:p>
    <w:p w14:paraId="0F0B6A00" w14:textId="77777777" w:rsidR="00D059DB" w:rsidRDefault="00D059DB">
      <w:pPr>
        <w:spacing w:after="0"/>
      </w:pPr>
    </w:p>
    <w:p w14:paraId="43EE2D62" w14:textId="38397794" w:rsidR="00D059DB" w:rsidRDefault="00B40F95">
      <w:pPr>
        <w:spacing w:after="0"/>
      </w:pPr>
      <w:r>
        <w:rPr>
          <w:rFonts w:ascii="Arial" w:hAnsi="Arial"/>
          <w:color w:val="5D7284"/>
        </w:rPr>
        <w:t>18:09</w:t>
      </w:r>
      <w:r w:rsidR="00070577">
        <w:rPr>
          <w:rFonts w:ascii="Arial" w:hAnsi="Arial"/>
          <w:color w:val="5D7284"/>
        </w:rPr>
        <w:t xml:space="preserve"> - Interviewer</w:t>
      </w:r>
    </w:p>
    <w:p w14:paraId="234FE8F6" w14:textId="3BF89783" w:rsidR="00D059DB" w:rsidRDefault="00B40F95">
      <w:pPr>
        <w:spacing w:after="0"/>
      </w:pPr>
      <w:r>
        <w:rPr>
          <w:rFonts w:ascii="Arial" w:hAnsi="Arial"/>
        </w:rPr>
        <w:t>Yeah.</w:t>
      </w:r>
      <w:r>
        <w:rPr>
          <w:rFonts w:ascii="Arial" w:hAnsi="Arial"/>
        </w:rPr>
        <w:t xml:space="preserve"> or a child arrives in </w:t>
      </w:r>
      <w:proofErr w:type="gramStart"/>
      <w:r>
        <w:rPr>
          <w:rFonts w:ascii="Arial" w:hAnsi="Arial"/>
        </w:rPr>
        <w:t>crisis</w:t>
      </w:r>
      <w:proofErr w:type="gramEnd"/>
      <w:r>
        <w:rPr>
          <w:rFonts w:ascii="Arial" w:hAnsi="Arial"/>
        </w:rPr>
        <w:t xml:space="preserve"> and you get the </w:t>
      </w:r>
      <w:r w:rsidR="00D04450">
        <w:rPr>
          <w:rFonts w:ascii="Arial" w:hAnsi="Arial"/>
        </w:rPr>
        <w:t>file sometime</w:t>
      </w:r>
      <w:r>
        <w:rPr>
          <w:rFonts w:ascii="Arial" w:hAnsi="Arial"/>
        </w:rPr>
        <w:t xml:space="preserve">. Yeah, we know you're doing Yeah, so yeah, so there's information sharing because we must </w:t>
      </w:r>
      <w:proofErr w:type="gramStart"/>
      <w:r>
        <w:rPr>
          <w:rFonts w:ascii="Arial" w:hAnsi="Arial"/>
        </w:rPr>
        <w:t>record</w:t>
      </w:r>
      <w:r w:rsidR="00D04450">
        <w:rPr>
          <w:rFonts w:ascii="Arial" w:hAnsi="Arial"/>
        </w:rPr>
        <w:t>ing</w:t>
      </w:r>
      <w:proofErr w:type="gramEnd"/>
      <w:r w:rsidR="00D04450">
        <w:rPr>
          <w:rFonts w:ascii="Arial" w:hAnsi="Arial"/>
        </w:rPr>
        <w:t xml:space="preserve"> </w:t>
      </w:r>
      <w:r>
        <w:rPr>
          <w:rFonts w:ascii="Arial" w:hAnsi="Arial"/>
        </w:rPr>
        <w:t>information there's daily open and I know the key workers do report</w:t>
      </w:r>
    </w:p>
    <w:p w14:paraId="4BA8EF79" w14:textId="77777777" w:rsidR="00D059DB" w:rsidRDefault="00D059DB">
      <w:pPr>
        <w:spacing w:after="0"/>
      </w:pPr>
    </w:p>
    <w:p w14:paraId="2AF7C116" w14:textId="25BC9FA3" w:rsidR="00D059DB" w:rsidRDefault="00B40F95">
      <w:pPr>
        <w:spacing w:after="0"/>
      </w:pPr>
      <w:r>
        <w:rPr>
          <w:rFonts w:ascii="Arial" w:hAnsi="Arial"/>
          <w:color w:val="5D7284"/>
        </w:rPr>
        <w:t>18:24</w:t>
      </w:r>
      <w:r w:rsidR="00D04450">
        <w:rPr>
          <w:rFonts w:ascii="Arial" w:hAnsi="Arial"/>
          <w:color w:val="5D7284"/>
        </w:rPr>
        <w:t xml:space="preserve"> - Interviewee</w:t>
      </w:r>
    </w:p>
    <w:p w14:paraId="7DB73172" w14:textId="77777777" w:rsidR="00D059DB" w:rsidRDefault="00B40F95">
      <w:pPr>
        <w:spacing w:after="0"/>
      </w:pPr>
      <w:r>
        <w:rPr>
          <w:rFonts w:ascii="Arial" w:hAnsi="Arial"/>
        </w:rPr>
        <w:t>monthly reports they</w:t>
      </w:r>
      <w:r>
        <w:rPr>
          <w:rFonts w:ascii="Arial" w:hAnsi="Arial"/>
        </w:rPr>
        <w:t>'re LAC reviews etc. etc. but yeah, yeah.</w:t>
      </w:r>
    </w:p>
    <w:p w14:paraId="77F0D50D" w14:textId="77777777" w:rsidR="00D059DB" w:rsidRDefault="00D059DB">
      <w:pPr>
        <w:spacing w:after="0"/>
      </w:pPr>
    </w:p>
    <w:p w14:paraId="6D2A50A0" w14:textId="5949C093" w:rsidR="00D059DB" w:rsidRDefault="00B40F95">
      <w:pPr>
        <w:spacing w:after="0"/>
      </w:pPr>
      <w:r>
        <w:rPr>
          <w:rFonts w:ascii="Arial" w:hAnsi="Arial"/>
          <w:color w:val="5D7284"/>
        </w:rPr>
        <w:t>18:28</w:t>
      </w:r>
      <w:r w:rsidR="00070577">
        <w:rPr>
          <w:rFonts w:ascii="Arial" w:hAnsi="Arial"/>
          <w:color w:val="5D7284"/>
        </w:rPr>
        <w:t xml:space="preserve"> - Interviewer</w:t>
      </w:r>
    </w:p>
    <w:p w14:paraId="0B64028A" w14:textId="77777777" w:rsidR="00D059DB" w:rsidRDefault="00B40F95">
      <w:pPr>
        <w:spacing w:after="0"/>
      </w:pPr>
      <w:r>
        <w:rPr>
          <w:rFonts w:ascii="Arial" w:hAnsi="Arial"/>
        </w:rPr>
        <w:t xml:space="preserve">But for you guys </w:t>
      </w:r>
      <w:proofErr w:type="gramStart"/>
      <w:r>
        <w:rPr>
          <w:rFonts w:ascii="Arial" w:hAnsi="Arial"/>
        </w:rPr>
        <w:t>actually working</w:t>
      </w:r>
      <w:proofErr w:type="gramEnd"/>
      <w:r>
        <w:rPr>
          <w:rFonts w:ascii="Arial" w:hAnsi="Arial"/>
        </w:rPr>
        <w:t xml:space="preserve"> here and it's important to know what's happened the night before and or what's going on for that child so that you're able to respond or</w:t>
      </w:r>
    </w:p>
    <w:p w14:paraId="16C217B7" w14:textId="77777777" w:rsidR="00D059DB" w:rsidRDefault="00D059DB">
      <w:pPr>
        <w:spacing w:after="0"/>
      </w:pPr>
    </w:p>
    <w:p w14:paraId="2F148812" w14:textId="77777777" w:rsidR="00D059DB" w:rsidRDefault="00B40F95">
      <w:pPr>
        <w:spacing w:after="0"/>
      </w:pPr>
      <w:r>
        <w:rPr>
          <w:rFonts w:ascii="Arial" w:hAnsi="Arial"/>
          <w:color w:val="5D7284"/>
        </w:rPr>
        <w:t>18:38</w:t>
      </w:r>
    </w:p>
    <w:p w14:paraId="41B4E40B" w14:textId="6D19EDF2" w:rsidR="00D059DB" w:rsidRDefault="00B40F95">
      <w:pPr>
        <w:spacing w:after="0"/>
      </w:pPr>
      <w:r>
        <w:rPr>
          <w:rFonts w:ascii="Arial" w:hAnsi="Arial"/>
        </w:rPr>
        <w:t>respond Yeah, I mean, we do t</w:t>
      </w:r>
      <w:r>
        <w:rPr>
          <w:rFonts w:ascii="Arial" w:hAnsi="Arial"/>
        </w:rPr>
        <w:t>he same in the school Yeah, because we got handover at two o'clock in the two o'clock shift come in. Yeah. And that involves the school, what kind of day they've had at school, has there been any incidents at the school. He's had great days who's not had s</w:t>
      </w:r>
      <w:r>
        <w:rPr>
          <w:rFonts w:ascii="Arial" w:hAnsi="Arial"/>
        </w:rPr>
        <w:t xml:space="preserve">ome good days. And that's passed over as well so we know when we pick them up. Yeah, right when picking some of them might not I'm not going into car. Yeah, they've had a bad day, don't want to go back up the road. So yeah, we can start doing </w:t>
      </w:r>
      <w:r w:rsidR="008516BF">
        <w:rPr>
          <w:rFonts w:ascii="Arial" w:hAnsi="Arial"/>
        </w:rPr>
        <w:t>a bit of a</w:t>
      </w:r>
      <w:r>
        <w:rPr>
          <w:rFonts w:ascii="Arial" w:hAnsi="Arial"/>
        </w:rPr>
        <w:t xml:space="preserve"> piece o</w:t>
      </w:r>
      <w:r>
        <w:rPr>
          <w:rFonts w:ascii="Arial" w:hAnsi="Arial"/>
        </w:rPr>
        <w:t xml:space="preserve">f work </w:t>
      </w:r>
      <w:r w:rsidR="008516BF">
        <w:rPr>
          <w:rFonts w:ascii="Arial" w:hAnsi="Arial"/>
        </w:rPr>
        <w:t>there</w:t>
      </w:r>
      <w:r>
        <w:rPr>
          <w:rFonts w:ascii="Arial" w:hAnsi="Arial"/>
        </w:rPr>
        <w:t xml:space="preserve"> to say that you had </w:t>
      </w:r>
      <w:r w:rsidR="008516BF">
        <w:rPr>
          <w:rFonts w:ascii="Arial" w:hAnsi="Arial"/>
        </w:rPr>
        <w:t>an</w:t>
      </w:r>
      <w:r>
        <w:rPr>
          <w:rFonts w:ascii="Arial" w:hAnsi="Arial"/>
        </w:rPr>
        <w:t xml:space="preserve"> unfortunately at school. It's now time to move on. Let's get in that car and get back up the road. We'll start off fresh. Yeah, but </w:t>
      </w:r>
      <w:proofErr w:type="spellStart"/>
      <w:r>
        <w:rPr>
          <w:rFonts w:ascii="Arial" w:hAnsi="Arial"/>
        </w:rPr>
        <w:t>but</w:t>
      </w:r>
      <w:proofErr w:type="spellEnd"/>
      <w:r>
        <w:rPr>
          <w:rFonts w:ascii="Arial" w:hAnsi="Arial"/>
        </w:rPr>
        <w:t xml:space="preserve"> do pass on information, which is quite good that way.</w:t>
      </w:r>
    </w:p>
    <w:p w14:paraId="539D5B1A" w14:textId="77777777" w:rsidR="00D059DB" w:rsidRDefault="00D059DB">
      <w:pPr>
        <w:spacing w:after="0"/>
      </w:pPr>
    </w:p>
    <w:p w14:paraId="56BCDDDE" w14:textId="7D6DAD9A" w:rsidR="00D059DB" w:rsidRDefault="00B40F95">
      <w:pPr>
        <w:spacing w:after="0"/>
      </w:pPr>
      <w:r>
        <w:rPr>
          <w:rFonts w:ascii="Arial" w:hAnsi="Arial"/>
          <w:color w:val="5D7284"/>
        </w:rPr>
        <w:t>19:19</w:t>
      </w:r>
      <w:r w:rsidR="00070577">
        <w:rPr>
          <w:rFonts w:ascii="Arial" w:hAnsi="Arial"/>
          <w:color w:val="5D7284"/>
        </w:rPr>
        <w:t xml:space="preserve"> - Interviewer</w:t>
      </w:r>
    </w:p>
    <w:p w14:paraId="26987D4B" w14:textId="7556B293" w:rsidR="00D059DB" w:rsidRDefault="00B40F95">
      <w:pPr>
        <w:spacing w:after="0"/>
      </w:pPr>
      <w:r>
        <w:rPr>
          <w:rFonts w:ascii="Arial" w:hAnsi="Arial"/>
        </w:rPr>
        <w:t xml:space="preserve">Yeah. Yes, </w:t>
      </w:r>
      <w:r>
        <w:rPr>
          <w:rFonts w:ascii="Arial" w:hAnsi="Arial"/>
        </w:rPr>
        <w:t xml:space="preserve">interesting you're sparking lots of thoughts in my head here to which is the benefit of doing interviews on the back of being here and seeing things... managing transitions seems to be a big thing. I certainly I've noticed you know, the </w:t>
      </w:r>
      <w:r w:rsidR="007507A9">
        <w:rPr>
          <w:rFonts w:ascii="Arial" w:hAnsi="Arial"/>
        </w:rPr>
        <w:t>transition</w:t>
      </w:r>
      <w:r>
        <w:rPr>
          <w:rFonts w:ascii="Arial" w:hAnsi="Arial"/>
        </w:rPr>
        <w:t xml:space="preserve"> </w:t>
      </w:r>
      <w:r w:rsidR="007507A9">
        <w:rPr>
          <w:rFonts w:ascii="Arial" w:hAnsi="Arial"/>
        </w:rPr>
        <w:t>from</w:t>
      </w:r>
      <w:r>
        <w:rPr>
          <w:rFonts w:ascii="Arial" w:hAnsi="Arial"/>
        </w:rPr>
        <w:t xml:space="preserve"> s</w:t>
      </w:r>
      <w:r>
        <w:rPr>
          <w:rFonts w:ascii="Arial" w:hAnsi="Arial"/>
        </w:rPr>
        <w:t>chool</w:t>
      </w:r>
      <w:r w:rsidR="007507A9">
        <w:rPr>
          <w:rFonts w:ascii="Arial" w:hAnsi="Arial"/>
        </w:rPr>
        <w:t xml:space="preserve"> to</w:t>
      </w:r>
      <w:r>
        <w:rPr>
          <w:rFonts w:ascii="Arial" w:hAnsi="Arial"/>
        </w:rPr>
        <w:t xml:space="preserve"> campus </w:t>
      </w:r>
      <w:r w:rsidR="007507A9">
        <w:rPr>
          <w:rFonts w:ascii="Arial" w:hAnsi="Arial"/>
        </w:rPr>
        <w:t>from</w:t>
      </w:r>
      <w:r>
        <w:rPr>
          <w:rFonts w:ascii="Arial" w:hAnsi="Arial"/>
        </w:rPr>
        <w:t xml:space="preserve"> your tea, </w:t>
      </w:r>
      <w:r w:rsidR="007507A9">
        <w:rPr>
          <w:rFonts w:ascii="Arial" w:hAnsi="Arial"/>
        </w:rPr>
        <w:t>to</w:t>
      </w:r>
      <w:r>
        <w:rPr>
          <w:rFonts w:ascii="Arial" w:hAnsi="Arial"/>
        </w:rPr>
        <w:t xml:space="preserve"> </w:t>
      </w:r>
      <w:proofErr w:type="spellStart"/>
      <w:r>
        <w:rPr>
          <w:rFonts w:ascii="Arial" w:hAnsi="Arial"/>
        </w:rPr>
        <w:t>bath</w:t>
      </w:r>
      <w:r w:rsidR="007507A9">
        <w:rPr>
          <w:rFonts w:ascii="Arial" w:hAnsi="Arial"/>
        </w:rPr>
        <w:t>time</w:t>
      </w:r>
      <w:proofErr w:type="spellEnd"/>
      <w:r>
        <w:rPr>
          <w:rFonts w:ascii="Arial" w:hAnsi="Arial"/>
        </w:rPr>
        <w:t xml:space="preserve">. Yeah, </w:t>
      </w:r>
      <w:r w:rsidR="00C8635C">
        <w:rPr>
          <w:rFonts w:ascii="Arial" w:hAnsi="Arial"/>
        </w:rPr>
        <w:t>this thing about</w:t>
      </w:r>
      <w:r>
        <w:rPr>
          <w:rFonts w:ascii="Arial" w:hAnsi="Arial"/>
        </w:rPr>
        <w:t xml:space="preserve"> changes and you're</w:t>
      </w:r>
      <w:r w:rsidR="00C8635C">
        <w:rPr>
          <w:rFonts w:ascii="Arial" w:hAnsi="Arial"/>
        </w:rPr>
        <w:t>,</w:t>
      </w:r>
      <w:r>
        <w:rPr>
          <w:rFonts w:ascii="Arial" w:hAnsi="Arial"/>
        </w:rPr>
        <w:t xml:space="preserve"> there seems to be a big emphasis </w:t>
      </w:r>
      <w:r w:rsidR="00242635">
        <w:rPr>
          <w:rFonts w:ascii="Arial" w:hAnsi="Arial"/>
        </w:rPr>
        <w:t xml:space="preserve">on that </w:t>
      </w:r>
      <w:r>
        <w:rPr>
          <w:rFonts w:ascii="Arial" w:hAnsi="Arial"/>
        </w:rPr>
        <w:t xml:space="preserve">and </w:t>
      </w:r>
      <w:r w:rsidR="00242635">
        <w:rPr>
          <w:rFonts w:ascii="Arial" w:hAnsi="Arial"/>
        </w:rPr>
        <w:t xml:space="preserve">about </w:t>
      </w:r>
      <w:r>
        <w:rPr>
          <w:rFonts w:ascii="Arial" w:hAnsi="Arial"/>
        </w:rPr>
        <w:t>recognis</w:t>
      </w:r>
      <w:r w:rsidR="00242635">
        <w:rPr>
          <w:rFonts w:ascii="Arial" w:hAnsi="Arial"/>
        </w:rPr>
        <w:t>ing</w:t>
      </w:r>
      <w:r>
        <w:rPr>
          <w:rFonts w:ascii="Arial" w:hAnsi="Arial"/>
        </w:rPr>
        <w:t xml:space="preserve"> that. It's that it's something that you find kids who come here need special attention to these </w:t>
      </w:r>
      <w:r>
        <w:rPr>
          <w:rFonts w:ascii="Arial" w:hAnsi="Arial"/>
        </w:rPr>
        <w:t>transitions in</w:t>
      </w:r>
      <w:r>
        <w:rPr>
          <w:rFonts w:ascii="Arial" w:hAnsi="Arial"/>
        </w:rPr>
        <w:t xml:space="preserve"> the day and time. These movements do one thing or the other. I don't know.</w:t>
      </w:r>
    </w:p>
    <w:p w14:paraId="430B7273" w14:textId="77777777" w:rsidR="00D059DB" w:rsidRDefault="00D059DB">
      <w:pPr>
        <w:spacing w:after="0"/>
      </w:pPr>
    </w:p>
    <w:p w14:paraId="29327534" w14:textId="77777777" w:rsidR="00D059DB" w:rsidRDefault="00B40F95">
      <w:pPr>
        <w:spacing w:after="0"/>
      </w:pPr>
      <w:r>
        <w:rPr>
          <w:rFonts w:ascii="Arial" w:hAnsi="Arial"/>
          <w:color w:val="5D7284"/>
        </w:rPr>
        <w:t>19:54</w:t>
      </w:r>
    </w:p>
    <w:p w14:paraId="0FC7140D" w14:textId="7D34660F" w:rsidR="00D059DB" w:rsidRDefault="00B40F95">
      <w:pPr>
        <w:spacing w:after="0"/>
      </w:pPr>
      <w:r>
        <w:rPr>
          <w:rFonts w:ascii="Arial" w:hAnsi="Arial"/>
        </w:rPr>
        <w:t xml:space="preserve">I think I think I think it is really because we've got remembered somebody with kids who is six, </w:t>
      </w:r>
      <w:proofErr w:type="gramStart"/>
      <w:r>
        <w:rPr>
          <w:rFonts w:ascii="Arial" w:hAnsi="Arial"/>
        </w:rPr>
        <w:t>seven year old</w:t>
      </w:r>
      <w:proofErr w:type="gramEnd"/>
      <w:r w:rsidR="00554AD1">
        <w:rPr>
          <w:rFonts w:ascii="Arial" w:hAnsi="Arial"/>
        </w:rPr>
        <w:t xml:space="preserve">.  It </w:t>
      </w:r>
      <w:r>
        <w:rPr>
          <w:rFonts w:ascii="Arial" w:hAnsi="Arial"/>
        </w:rPr>
        <w:t>is daunting</w:t>
      </w:r>
      <w:r w:rsidR="00554AD1">
        <w:rPr>
          <w:rFonts w:ascii="Arial" w:hAnsi="Arial"/>
        </w:rPr>
        <w:t xml:space="preserve"> to go</w:t>
      </w:r>
      <w:r>
        <w:rPr>
          <w:rFonts w:ascii="Arial" w:hAnsi="Arial"/>
        </w:rPr>
        <w:t xml:space="preserve"> anywhere</w:t>
      </w:r>
      <w:r w:rsidR="00554AD1">
        <w:rPr>
          <w:rFonts w:ascii="Arial" w:hAnsi="Arial"/>
        </w:rPr>
        <w:t>, to</w:t>
      </w:r>
      <w:r>
        <w:rPr>
          <w:rFonts w:ascii="Arial" w:hAnsi="Arial"/>
        </w:rPr>
        <w:t xml:space="preserve"> a new place. </w:t>
      </w:r>
      <w:proofErr w:type="gramStart"/>
      <w:r>
        <w:rPr>
          <w:rFonts w:ascii="Arial" w:hAnsi="Arial"/>
        </w:rPr>
        <w:t>So</w:t>
      </w:r>
      <w:proofErr w:type="gramEnd"/>
      <w:r>
        <w:rPr>
          <w:rFonts w:ascii="Arial" w:hAnsi="Arial"/>
        </w:rPr>
        <w:t xml:space="preserve"> </w:t>
      </w:r>
      <w:r>
        <w:rPr>
          <w:rFonts w:ascii="Arial" w:hAnsi="Arial"/>
        </w:rPr>
        <w:t xml:space="preserve">change is </w:t>
      </w:r>
      <w:proofErr w:type="spellStart"/>
      <w:r>
        <w:rPr>
          <w:rFonts w:ascii="Arial" w:hAnsi="Arial"/>
        </w:rPr>
        <w:t>gonna</w:t>
      </w:r>
      <w:proofErr w:type="spellEnd"/>
      <w:r>
        <w:rPr>
          <w:rFonts w:ascii="Arial" w:hAnsi="Arial"/>
        </w:rPr>
        <w:t xml:space="preserve"> happen. And so, for example, we had a wee conversation earlier on with one of the young people in </w:t>
      </w:r>
      <w:r w:rsidR="00554AD1">
        <w:rPr>
          <w:rFonts w:ascii="Arial" w:hAnsi="Arial"/>
        </w:rPr>
        <w:t>[Bungalow 1]</w:t>
      </w:r>
      <w:r>
        <w:rPr>
          <w:rFonts w:ascii="Arial" w:hAnsi="Arial"/>
        </w:rPr>
        <w:t>, they've been here two years now. And they look</w:t>
      </w:r>
      <w:r w:rsidR="000E6139">
        <w:rPr>
          <w:rFonts w:ascii="Arial" w:hAnsi="Arial"/>
        </w:rPr>
        <w:t>ed</w:t>
      </w:r>
      <w:r>
        <w:rPr>
          <w:rFonts w:ascii="Arial" w:hAnsi="Arial"/>
        </w:rPr>
        <w:t xml:space="preserve"> like a child when the</w:t>
      </w:r>
      <w:r w:rsidR="000E6139">
        <w:rPr>
          <w:rFonts w:ascii="Arial" w:hAnsi="Arial"/>
        </w:rPr>
        <w:t>y’ve</w:t>
      </w:r>
      <w:r>
        <w:rPr>
          <w:rFonts w:ascii="Arial" w:hAnsi="Arial"/>
        </w:rPr>
        <w:t xml:space="preserve"> come in Yeah, I </w:t>
      </w:r>
      <w:proofErr w:type="gramStart"/>
      <w:r w:rsidR="000E6139">
        <w:rPr>
          <w:rFonts w:ascii="Arial" w:hAnsi="Arial"/>
        </w:rPr>
        <w:t>now</w:t>
      </w:r>
      <w:proofErr w:type="gramEnd"/>
      <w:r>
        <w:rPr>
          <w:rFonts w:ascii="Arial" w:hAnsi="Arial"/>
        </w:rPr>
        <w:t xml:space="preserve"> they've grown up and flourishing because </w:t>
      </w:r>
      <w:r>
        <w:rPr>
          <w:rFonts w:ascii="Arial" w:hAnsi="Arial"/>
        </w:rPr>
        <w:t>of the changes that we've made to their lives in there for another structure, taking them out in the social inclusion, just different things like that, and actually getting them involved in community things. We've got lads in here that go to the library. Y</w:t>
      </w:r>
      <w:r>
        <w:rPr>
          <w:rFonts w:ascii="Arial" w:hAnsi="Arial"/>
        </w:rPr>
        <w:t xml:space="preserve">eah, religiously, every fortnight </w:t>
      </w:r>
      <w:proofErr w:type="gramStart"/>
      <w:r>
        <w:rPr>
          <w:rFonts w:ascii="Arial" w:hAnsi="Arial"/>
        </w:rPr>
        <w:t>need</w:t>
      </w:r>
      <w:proofErr w:type="gramEnd"/>
      <w:r>
        <w:rPr>
          <w:rFonts w:ascii="Arial" w:hAnsi="Arial"/>
        </w:rPr>
        <w:t xml:space="preserve"> to change my books, need to change my books. Yeah. When the first come in they wouldn't do that, yeah. </w:t>
      </w:r>
      <w:r w:rsidR="00B21C20">
        <w:rPr>
          <w:rFonts w:ascii="Arial" w:hAnsi="Arial"/>
        </w:rPr>
        <w:t>There’s</w:t>
      </w:r>
      <w:r>
        <w:rPr>
          <w:rFonts w:ascii="Arial" w:hAnsi="Arial"/>
        </w:rPr>
        <w:t xml:space="preserve"> change</w:t>
      </w:r>
      <w:r w:rsidR="00B21C20">
        <w:rPr>
          <w:rFonts w:ascii="Arial" w:hAnsi="Arial"/>
        </w:rPr>
        <w:t>,</w:t>
      </w:r>
      <w:r>
        <w:rPr>
          <w:rFonts w:ascii="Arial" w:hAnsi="Arial"/>
        </w:rPr>
        <w:t xml:space="preserve"> some of the</w:t>
      </w:r>
      <w:r w:rsidR="00B21C20">
        <w:rPr>
          <w:rFonts w:ascii="Arial" w:hAnsi="Arial"/>
        </w:rPr>
        <w:t>m</w:t>
      </w:r>
      <w:r>
        <w:rPr>
          <w:rFonts w:ascii="Arial" w:hAnsi="Arial"/>
        </w:rPr>
        <w:t xml:space="preserve"> not always for the best? </w:t>
      </w:r>
      <w:r w:rsidR="00B21C20">
        <w:rPr>
          <w:rFonts w:ascii="Arial" w:hAnsi="Arial"/>
        </w:rPr>
        <w:t>Sometimes</w:t>
      </w:r>
      <w:r>
        <w:rPr>
          <w:rFonts w:ascii="Arial" w:hAnsi="Arial"/>
        </w:rPr>
        <w:t>, maybe you need to change maybe a routine or something</w:t>
      </w:r>
      <w:r>
        <w:rPr>
          <w:rFonts w:ascii="Arial" w:hAnsi="Arial"/>
        </w:rPr>
        <w:t xml:space="preserve">. And </w:t>
      </w:r>
      <w:r w:rsidR="00C01C81">
        <w:rPr>
          <w:rFonts w:ascii="Arial" w:hAnsi="Arial"/>
        </w:rPr>
        <w:t>t</w:t>
      </w:r>
      <w:r>
        <w:rPr>
          <w:rFonts w:ascii="Arial" w:hAnsi="Arial"/>
        </w:rPr>
        <w:t>he</w:t>
      </w:r>
      <w:r w:rsidR="00C01C81">
        <w:rPr>
          <w:rFonts w:ascii="Arial" w:hAnsi="Arial"/>
        </w:rPr>
        <w:t>y</w:t>
      </w:r>
      <w:r>
        <w:rPr>
          <w:rFonts w:ascii="Arial" w:hAnsi="Arial"/>
        </w:rPr>
        <w:t xml:space="preserve"> didn't agree with that. But it's for their benefit, we'll sit down and discuss it with them as well. If it's not just that's what's happening. Yeah, they did they get their say you have your say. Yeah. This is duty of care is </w:t>
      </w:r>
      <w:proofErr w:type="gramStart"/>
      <w:r>
        <w:rPr>
          <w:rFonts w:ascii="Arial" w:hAnsi="Arial"/>
        </w:rPr>
        <w:t>really important</w:t>
      </w:r>
      <w:proofErr w:type="gramEnd"/>
      <w:r>
        <w:rPr>
          <w:rFonts w:ascii="Arial" w:hAnsi="Arial"/>
        </w:rPr>
        <w:t>.</w:t>
      </w:r>
    </w:p>
    <w:p w14:paraId="6358E720" w14:textId="77777777" w:rsidR="00D059DB" w:rsidRDefault="00D059DB">
      <w:pPr>
        <w:spacing w:after="0"/>
      </w:pPr>
    </w:p>
    <w:p w14:paraId="64A79D80" w14:textId="6BB7631F" w:rsidR="00D059DB" w:rsidRDefault="00B40F95">
      <w:pPr>
        <w:spacing w:after="0"/>
      </w:pPr>
      <w:r>
        <w:rPr>
          <w:rFonts w:ascii="Arial" w:hAnsi="Arial"/>
          <w:color w:val="5D7284"/>
        </w:rPr>
        <w:t>21</w:t>
      </w:r>
      <w:r>
        <w:rPr>
          <w:rFonts w:ascii="Arial" w:hAnsi="Arial"/>
          <w:color w:val="5D7284"/>
        </w:rPr>
        <w:t>:04</w:t>
      </w:r>
      <w:r w:rsidR="00D60397">
        <w:rPr>
          <w:rFonts w:ascii="Arial" w:hAnsi="Arial"/>
          <w:color w:val="5D7284"/>
        </w:rPr>
        <w:t xml:space="preserve"> - Interviewer</w:t>
      </w:r>
    </w:p>
    <w:p w14:paraId="0D522067" w14:textId="16DF9DB0" w:rsidR="00D059DB" w:rsidRDefault="00B40F95">
      <w:pPr>
        <w:spacing w:after="0"/>
      </w:pPr>
      <w:r>
        <w:rPr>
          <w:rFonts w:ascii="Arial" w:hAnsi="Arial"/>
        </w:rPr>
        <w:t xml:space="preserve">Yeah. </w:t>
      </w:r>
      <w:proofErr w:type="gramStart"/>
      <w:r>
        <w:rPr>
          <w:rFonts w:ascii="Arial" w:hAnsi="Arial"/>
        </w:rPr>
        <w:t>So</w:t>
      </w:r>
      <w:proofErr w:type="gramEnd"/>
      <w:r>
        <w:rPr>
          <w:rFonts w:ascii="Arial" w:hAnsi="Arial"/>
        </w:rPr>
        <w:t xml:space="preserve"> a lot of</w:t>
      </w:r>
      <w:r w:rsidR="00C01C81">
        <w:rPr>
          <w:rFonts w:ascii="Arial" w:hAnsi="Arial"/>
        </w:rPr>
        <w:t>,</w:t>
      </w:r>
      <w:r>
        <w:rPr>
          <w:rFonts w:ascii="Arial" w:hAnsi="Arial"/>
        </w:rPr>
        <w:t xml:space="preserve"> </w:t>
      </w:r>
      <w:r w:rsidR="00C01C81">
        <w:rPr>
          <w:rFonts w:ascii="Arial" w:hAnsi="Arial"/>
        </w:rPr>
        <w:t>sounds like</w:t>
      </w:r>
      <w:r>
        <w:rPr>
          <w:rFonts w:ascii="Arial" w:hAnsi="Arial"/>
        </w:rPr>
        <w:t xml:space="preserve">, a lot of communication and how things are communicated with children and how you deal with that communication. Sounds like it's another thing that's coming up that </w:t>
      </w:r>
      <w:proofErr w:type="gramStart"/>
      <w:r>
        <w:rPr>
          <w:rFonts w:ascii="Arial" w:hAnsi="Arial"/>
        </w:rPr>
        <w:t>can be can be</w:t>
      </w:r>
      <w:proofErr w:type="gramEnd"/>
      <w:r>
        <w:rPr>
          <w:rFonts w:ascii="Arial" w:hAnsi="Arial"/>
        </w:rPr>
        <w:t xml:space="preserve"> working. And, and, you know, this </w:t>
      </w:r>
      <w:r w:rsidR="00293CA1">
        <w:rPr>
          <w:rFonts w:ascii="Arial" w:hAnsi="Arial"/>
        </w:rPr>
        <w:t>thing</w:t>
      </w:r>
      <w:r>
        <w:rPr>
          <w:rFonts w:ascii="Arial" w:hAnsi="Arial"/>
        </w:rPr>
        <w:t>, one of th</w:t>
      </w:r>
      <w:r>
        <w:rPr>
          <w:rFonts w:ascii="Arial" w:hAnsi="Arial"/>
        </w:rPr>
        <w:t xml:space="preserve">e things we've been covering, you know, and the research questions rather than </w:t>
      </w:r>
      <w:r w:rsidR="00293CA1">
        <w:rPr>
          <w:rFonts w:ascii="Arial" w:hAnsi="Arial"/>
        </w:rPr>
        <w:t>interview</w:t>
      </w:r>
      <w:r>
        <w:rPr>
          <w:rFonts w:ascii="Arial" w:hAnsi="Arial"/>
        </w:rPr>
        <w:t xml:space="preserve"> question</w:t>
      </w:r>
      <w:r w:rsidR="00293CA1">
        <w:rPr>
          <w:rFonts w:ascii="Arial" w:hAnsi="Arial"/>
        </w:rPr>
        <w:t>s,</w:t>
      </w:r>
      <w:r>
        <w:rPr>
          <w:rFonts w:ascii="Arial" w:hAnsi="Arial"/>
        </w:rPr>
        <w:t xml:space="preserve"> So</w:t>
      </w:r>
      <w:r w:rsidR="00293CA1">
        <w:rPr>
          <w:rFonts w:ascii="Arial" w:hAnsi="Arial"/>
        </w:rPr>
        <w:t>rr</w:t>
      </w:r>
      <w:r>
        <w:rPr>
          <w:rFonts w:ascii="Arial" w:hAnsi="Arial"/>
        </w:rPr>
        <w:t>y, you've got all these things going off in my head as they're saying about, you know, we're just trauma informed care look like and it's actually sayings lik</w:t>
      </w:r>
      <w:r>
        <w:rPr>
          <w:rFonts w:ascii="Arial" w:hAnsi="Arial"/>
        </w:rPr>
        <w:t xml:space="preserve">e trauma informed care sounds like, a bit, sorry this is a leading question sounds a bit to me like good care, basically, yeah. boundaries, predictability, good communication, TLC that is that is this what you Is this the nature of trauma informed </w:t>
      </w:r>
      <w:proofErr w:type="gramStart"/>
      <w:r>
        <w:rPr>
          <w:rFonts w:ascii="Arial" w:hAnsi="Arial"/>
        </w:rPr>
        <w:t>care</w:t>
      </w:r>
      <w:proofErr w:type="gramEnd"/>
      <w:r>
        <w:rPr>
          <w:rFonts w:ascii="Arial" w:hAnsi="Arial"/>
        </w:rPr>
        <w:t xml:space="preserve"> and</w:t>
      </w:r>
      <w:r>
        <w:rPr>
          <w:rFonts w:ascii="Arial" w:hAnsi="Arial"/>
        </w:rPr>
        <w:t xml:space="preserve"> you know, these kids background, but we're trying to,</w:t>
      </w:r>
    </w:p>
    <w:p w14:paraId="22B1CE49" w14:textId="77777777" w:rsidR="00D059DB" w:rsidRDefault="00D059DB">
      <w:pPr>
        <w:spacing w:after="0"/>
      </w:pPr>
    </w:p>
    <w:p w14:paraId="1A438935" w14:textId="77777777" w:rsidR="00D059DB" w:rsidRDefault="00B40F95">
      <w:pPr>
        <w:spacing w:after="0"/>
      </w:pPr>
      <w:r>
        <w:rPr>
          <w:rFonts w:ascii="Arial" w:hAnsi="Arial"/>
          <w:color w:val="5D7284"/>
        </w:rPr>
        <w:t>21:54</w:t>
      </w:r>
    </w:p>
    <w:p w14:paraId="2BF3830F" w14:textId="605B37D3" w:rsidR="00D059DB" w:rsidRDefault="00B40F95">
      <w:pPr>
        <w:spacing w:after="0"/>
      </w:pPr>
      <w:r>
        <w:rPr>
          <w:rFonts w:ascii="Arial" w:hAnsi="Arial"/>
        </w:rPr>
        <w:t xml:space="preserve">we're trying to give them a better start in life. than what they've </w:t>
      </w:r>
      <w:proofErr w:type="gramStart"/>
      <w:r>
        <w:rPr>
          <w:rFonts w:ascii="Arial" w:hAnsi="Arial"/>
        </w:rPr>
        <w:t>actually had</w:t>
      </w:r>
      <w:proofErr w:type="gramEnd"/>
      <w:r>
        <w:rPr>
          <w:rFonts w:ascii="Arial" w:hAnsi="Arial"/>
        </w:rPr>
        <w:t xml:space="preserve"> </w:t>
      </w:r>
      <w:r w:rsidR="003D1AB2">
        <w:rPr>
          <w:rFonts w:ascii="Arial" w:hAnsi="Arial"/>
        </w:rPr>
        <w:t>sometimes</w:t>
      </w:r>
      <w:r>
        <w:rPr>
          <w:rFonts w:ascii="Arial" w:hAnsi="Arial"/>
        </w:rPr>
        <w:t xml:space="preserve"> it work</w:t>
      </w:r>
      <w:r w:rsidR="003D1AB2">
        <w:rPr>
          <w:rFonts w:ascii="Arial" w:hAnsi="Arial"/>
        </w:rPr>
        <w:t>s</w:t>
      </w:r>
      <w:r>
        <w:rPr>
          <w:rFonts w:ascii="Arial" w:hAnsi="Arial"/>
        </w:rPr>
        <w:t xml:space="preserve"> Andrew and sometimes it doesn't </w:t>
      </w:r>
      <w:r w:rsidR="003D1AB2">
        <w:rPr>
          <w:rFonts w:ascii="Arial" w:hAnsi="Arial"/>
        </w:rPr>
        <w:t>sometimes</w:t>
      </w:r>
      <w:r>
        <w:rPr>
          <w:rFonts w:ascii="Arial" w:hAnsi="Arial"/>
        </w:rPr>
        <w:t xml:space="preserve"> we're too late. Yeah, they'll set in their ways or </w:t>
      </w:r>
      <w:r>
        <w:rPr>
          <w:rFonts w:ascii="Arial" w:hAnsi="Arial"/>
        </w:rPr>
        <w:t xml:space="preserve">whatever. But the nice when you look at some of the history of the young people out here, they've had such dramatic starts in their life. And it's </w:t>
      </w:r>
      <w:proofErr w:type="gramStart"/>
      <w:r>
        <w:rPr>
          <w:rFonts w:ascii="Arial" w:hAnsi="Arial"/>
        </w:rPr>
        <w:t>really difficult</w:t>
      </w:r>
      <w:proofErr w:type="gramEnd"/>
      <w:r>
        <w:rPr>
          <w:rFonts w:ascii="Arial" w:hAnsi="Arial"/>
        </w:rPr>
        <w:t xml:space="preserve"> for us to </w:t>
      </w:r>
      <w:proofErr w:type="spellStart"/>
      <w:r>
        <w:rPr>
          <w:rFonts w:ascii="Arial" w:hAnsi="Arial"/>
        </w:rPr>
        <w:t>kinda</w:t>
      </w:r>
      <w:proofErr w:type="spellEnd"/>
      <w:r>
        <w:rPr>
          <w:rFonts w:ascii="Arial" w:hAnsi="Arial"/>
        </w:rPr>
        <w:t xml:space="preserve"> take over that. Yeah. We know what's going on here. Some of the kids will di</w:t>
      </w:r>
      <w:r>
        <w:rPr>
          <w:rFonts w:ascii="Arial" w:hAnsi="Arial"/>
        </w:rPr>
        <w:t xml:space="preserve">vulge some of them are still to divulge.  Once they divulge, obviously that goes under the child protection </w:t>
      </w:r>
      <w:r w:rsidR="003E6CC1">
        <w:rPr>
          <w:rFonts w:ascii="Arial" w:hAnsi="Arial"/>
        </w:rPr>
        <w:t>stuff,</w:t>
      </w:r>
      <w:r>
        <w:rPr>
          <w:rFonts w:ascii="Arial" w:hAnsi="Arial"/>
        </w:rPr>
        <w:t xml:space="preserve"> and it helps them as well. We're not near that stage with quite a lot of the kids, but we have a few as I feel like me, call me call me </w:t>
      </w:r>
      <w:proofErr w:type="spellStart"/>
      <w:r>
        <w:rPr>
          <w:rFonts w:ascii="Arial" w:hAnsi="Arial"/>
        </w:rPr>
        <w:t>granda</w:t>
      </w:r>
      <w:proofErr w:type="spellEnd"/>
      <w:r>
        <w:rPr>
          <w:rFonts w:ascii="Arial" w:hAnsi="Arial"/>
        </w:rPr>
        <w:t xml:space="preserve">. Right. Especially there's one person who's just lost two </w:t>
      </w:r>
      <w:r w:rsidR="00D25E9A">
        <w:rPr>
          <w:rFonts w:ascii="Arial" w:hAnsi="Arial"/>
        </w:rPr>
        <w:t>grandparents</w:t>
      </w:r>
      <w:r>
        <w:rPr>
          <w:rFonts w:ascii="Arial" w:hAnsi="Arial"/>
        </w:rPr>
        <w:t xml:space="preserve"> sorry, and he says he says to me, well, you're a </w:t>
      </w:r>
      <w:proofErr w:type="spellStart"/>
      <w:r>
        <w:rPr>
          <w:rFonts w:ascii="Arial" w:hAnsi="Arial"/>
        </w:rPr>
        <w:t>granda</w:t>
      </w:r>
      <w:proofErr w:type="spellEnd"/>
      <w:r>
        <w:rPr>
          <w:rFonts w:ascii="Arial" w:hAnsi="Arial"/>
        </w:rPr>
        <w:t xml:space="preserve"> so I'll call you </w:t>
      </w:r>
      <w:proofErr w:type="spellStart"/>
      <w:r>
        <w:rPr>
          <w:rFonts w:ascii="Arial" w:hAnsi="Arial"/>
        </w:rPr>
        <w:t>granda</w:t>
      </w:r>
      <w:proofErr w:type="spellEnd"/>
      <w:r>
        <w:rPr>
          <w:rFonts w:ascii="Arial" w:hAnsi="Arial"/>
        </w:rPr>
        <w:t xml:space="preserve">, is that okay I've not got a problem with that Yeah, yeah problem with that but just </w:t>
      </w:r>
      <w:r>
        <w:rPr>
          <w:rFonts w:ascii="Arial" w:hAnsi="Arial"/>
        </w:rPr>
        <w:lastRenderedPageBreak/>
        <w:t>remember you've go</w:t>
      </w:r>
      <w:r>
        <w:rPr>
          <w:rFonts w:ascii="Arial" w:hAnsi="Arial"/>
        </w:rPr>
        <w:t xml:space="preserve">t to respect </w:t>
      </w:r>
      <w:proofErr w:type="spellStart"/>
      <w:r>
        <w:rPr>
          <w:rFonts w:ascii="Arial" w:hAnsi="Arial"/>
        </w:rPr>
        <w:t>grandas</w:t>
      </w:r>
      <w:proofErr w:type="spellEnd"/>
      <w:r>
        <w:rPr>
          <w:rFonts w:ascii="Arial" w:hAnsi="Arial"/>
        </w:rPr>
        <w:t xml:space="preserve">, you've got to do this. Yep. </w:t>
      </w:r>
      <w:proofErr w:type="gramStart"/>
      <w:r>
        <w:rPr>
          <w:rFonts w:ascii="Arial" w:hAnsi="Arial"/>
        </w:rPr>
        <w:t>So</w:t>
      </w:r>
      <w:proofErr w:type="gramEnd"/>
      <w:r>
        <w:rPr>
          <w:rFonts w:ascii="Arial" w:hAnsi="Arial"/>
        </w:rPr>
        <w:t xml:space="preserve"> they do they do look for like a role model or another family member at </w:t>
      </w:r>
      <w:proofErr w:type="spellStart"/>
      <w:r>
        <w:rPr>
          <w:rFonts w:ascii="Arial" w:hAnsi="Arial"/>
        </w:rPr>
        <w:t>they</w:t>
      </w:r>
      <w:proofErr w:type="spellEnd"/>
      <w:r>
        <w:rPr>
          <w:rFonts w:ascii="Arial" w:hAnsi="Arial"/>
        </w:rPr>
        <w:t xml:space="preserve"> </w:t>
      </w:r>
      <w:r w:rsidR="00D25E9A">
        <w:rPr>
          <w:rFonts w:ascii="Arial" w:hAnsi="Arial"/>
        </w:rPr>
        <w:t>maybe</w:t>
      </w:r>
      <w:r>
        <w:rPr>
          <w:rFonts w:ascii="Arial" w:hAnsi="Arial"/>
        </w:rPr>
        <w:t xml:space="preserve"> miss that they did like</w:t>
      </w:r>
    </w:p>
    <w:p w14:paraId="37F790E5" w14:textId="77777777" w:rsidR="00D059DB" w:rsidRDefault="00D059DB">
      <w:pPr>
        <w:spacing w:after="0"/>
      </w:pPr>
    </w:p>
    <w:p w14:paraId="2F7E6EBE" w14:textId="756285FC" w:rsidR="00D059DB" w:rsidRDefault="00B40F95">
      <w:pPr>
        <w:spacing w:after="0"/>
      </w:pPr>
      <w:r>
        <w:rPr>
          <w:rFonts w:ascii="Arial" w:hAnsi="Arial"/>
          <w:color w:val="5D7284"/>
        </w:rPr>
        <w:t>23:05</w:t>
      </w:r>
      <w:r w:rsidR="00D60397">
        <w:rPr>
          <w:rFonts w:ascii="Arial" w:hAnsi="Arial"/>
          <w:color w:val="5D7284"/>
        </w:rPr>
        <w:t xml:space="preserve"> - Interviewer</w:t>
      </w:r>
    </w:p>
    <w:p w14:paraId="206B48CA" w14:textId="77777777" w:rsidR="00D059DB" w:rsidRDefault="00B40F95">
      <w:pPr>
        <w:spacing w:after="0"/>
      </w:pPr>
      <w:r>
        <w:rPr>
          <w:rFonts w:ascii="Arial" w:hAnsi="Arial"/>
        </w:rPr>
        <w:t>yeah,</w:t>
      </w:r>
    </w:p>
    <w:p w14:paraId="4ED43816" w14:textId="77777777" w:rsidR="00D059DB" w:rsidRDefault="00D059DB">
      <w:pPr>
        <w:spacing w:after="0"/>
      </w:pPr>
    </w:p>
    <w:p w14:paraId="3E788181" w14:textId="0334F81C" w:rsidR="00D059DB" w:rsidRDefault="00B40F95">
      <w:pPr>
        <w:spacing w:after="0"/>
      </w:pPr>
      <w:r>
        <w:rPr>
          <w:rFonts w:ascii="Arial" w:hAnsi="Arial"/>
          <w:color w:val="5D7284"/>
        </w:rPr>
        <w:t>23:06</w:t>
      </w:r>
      <w:r w:rsidR="00FB070E">
        <w:rPr>
          <w:rFonts w:ascii="Arial" w:hAnsi="Arial"/>
          <w:color w:val="5D7284"/>
        </w:rPr>
        <w:t xml:space="preserve"> - Interviewee</w:t>
      </w:r>
    </w:p>
    <w:p w14:paraId="300CFFB7" w14:textId="77777777" w:rsidR="00D059DB" w:rsidRDefault="00B40F95">
      <w:pPr>
        <w:spacing w:after="0"/>
      </w:pPr>
      <w:r>
        <w:rPr>
          <w:rFonts w:ascii="Arial" w:hAnsi="Arial"/>
        </w:rPr>
        <w:t>yeah, yeah, there's quite a bit of that goes on</w:t>
      </w:r>
    </w:p>
    <w:p w14:paraId="7DBADEC0" w14:textId="77777777" w:rsidR="00D059DB" w:rsidRDefault="00D059DB">
      <w:pPr>
        <w:spacing w:after="0"/>
      </w:pPr>
    </w:p>
    <w:p w14:paraId="050072B3" w14:textId="5FBAF9C6" w:rsidR="00D059DB" w:rsidRDefault="00B40F95">
      <w:pPr>
        <w:spacing w:after="0"/>
      </w:pPr>
      <w:r>
        <w:rPr>
          <w:rFonts w:ascii="Arial" w:hAnsi="Arial"/>
          <w:color w:val="5D7284"/>
        </w:rPr>
        <w:t>23:08</w:t>
      </w:r>
      <w:r w:rsidR="00D60397">
        <w:rPr>
          <w:rFonts w:ascii="Arial" w:hAnsi="Arial"/>
          <w:color w:val="5D7284"/>
        </w:rPr>
        <w:t xml:space="preserve"> - Interviewer</w:t>
      </w:r>
    </w:p>
    <w:p w14:paraId="7D3CF5BF" w14:textId="1714BFA3" w:rsidR="00D059DB" w:rsidRDefault="00FB070E">
      <w:pPr>
        <w:spacing w:after="0"/>
      </w:pPr>
      <w:r>
        <w:rPr>
          <w:rFonts w:ascii="Arial" w:hAnsi="Arial"/>
        </w:rPr>
        <w:t>It’s interesting, then,</w:t>
      </w:r>
      <w:r w:rsidR="00B40F95">
        <w:rPr>
          <w:rFonts w:ascii="Arial" w:hAnsi="Arial"/>
        </w:rPr>
        <w:t xml:space="preserve"> becau</w:t>
      </w:r>
      <w:r w:rsidR="00B40F95">
        <w:rPr>
          <w:rFonts w:ascii="Arial" w:hAnsi="Arial"/>
        </w:rPr>
        <w:t xml:space="preserve">se </w:t>
      </w:r>
      <w:r>
        <w:rPr>
          <w:rFonts w:ascii="Arial" w:hAnsi="Arial"/>
        </w:rPr>
        <w:t>as you say,</w:t>
      </w:r>
      <w:r w:rsidR="00B40F95">
        <w:rPr>
          <w:rFonts w:ascii="Arial" w:hAnsi="Arial"/>
        </w:rPr>
        <w:t xml:space="preserve"> some</w:t>
      </w:r>
      <w:r w:rsidR="0089793A">
        <w:rPr>
          <w:rFonts w:ascii="Arial" w:hAnsi="Arial"/>
        </w:rPr>
        <w:t>times</w:t>
      </w:r>
      <w:r w:rsidR="00B40F95">
        <w:rPr>
          <w:rFonts w:ascii="Arial" w:hAnsi="Arial"/>
        </w:rPr>
        <w:t xml:space="preserve"> </w:t>
      </w:r>
      <w:r w:rsidR="0089793A">
        <w:rPr>
          <w:rFonts w:ascii="Arial" w:hAnsi="Arial"/>
        </w:rPr>
        <w:t>they’ve had</w:t>
      </w:r>
      <w:r w:rsidR="00B40F95">
        <w:rPr>
          <w:rFonts w:ascii="Arial" w:hAnsi="Arial"/>
        </w:rPr>
        <w:t xml:space="preserve"> really quite difficult beginnings difficult experiences for </w:t>
      </w:r>
      <w:r w:rsidR="0089793A">
        <w:rPr>
          <w:rFonts w:ascii="Arial" w:hAnsi="Arial"/>
        </w:rPr>
        <w:t>them</w:t>
      </w:r>
      <w:r w:rsidR="00B40F95">
        <w:rPr>
          <w:rFonts w:ascii="Arial" w:hAnsi="Arial"/>
        </w:rPr>
        <w:t xml:space="preserve"> to come here and it can I suppose it can take a long time to gradually repair some of the you know, not that you'll necessarily repair all of it Yeah, but how d</w:t>
      </w:r>
      <w:r w:rsidR="00B40F95">
        <w:rPr>
          <w:rFonts w:ascii="Arial" w:hAnsi="Arial"/>
        </w:rPr>
        <w:t xml:space="preserve">o you measure success then is that when </w:t>
      </w:r>
      <w:proofErr w:type="spellStart"/>
      <w:r w:rsidR="00B40F95">
        <w:rPr>
          <w:rFonts w:ascii="Arial" w:hAnsi="Arial"/>
        </w:rPr>
        <w:t>when</w:t>
      </w:r>
      <w:proofErr w:type="spellEnd"/>
      <w:r w:rsidR="00B40F95">
        <w:rPr>
          <w:rFonts w:ascii="Arial" w:hAnsi="Arial"/>
        </w:rPr>
        <w:t xml:space="preserve"> they start calling me </w:t>
      </w:r>
      <w:proofErr w:type="spellStart"/>
      <w:r w:rsidR="00B40F95">
        <w:rPr>
          <w:rFonts w:ascii="Arial" w:hAnsi="Arial"/>
        </w:rPr>
        <w:t>grand</w:t>
      </w:r>
      <w:r w:rsidR="001C5564">
        <w:rPr>
          <w:rFonts w:ascii="Arial" w:hAnsi="Arial"/>
        </w:rPr>
        <w:t>a</w:t>
      </w:r>
      <w:proofErr w:type="spellEnd"/>
      <w:r w:rsidR="00B40F95">
        <w:rPr>
          <w:rFonts w:ascii="Arial" w:hAnsi="Arial"/>
        </w:rPr>
        <w:t xml:space="preserve"> our creating a relationship or showing you the trust...?</w:t>
      </w:r>
    </w:p>
    <w:p w14:paraId="26AC8D7C" w14:textId="77777777" w:rsidR="00D059DB" w:rsidRDefault="00D059DB">
      <w:pPr>
        <w:spacing w:after="0"/>
      </w:pPr>
    </w:p>
    <w:p w14:paraId="44BC9381" w14:textId="77777777" w:rsidR="00D059DB" w:rsidRDefault="00B40F95">
      <w:pPr>
        <w:spacing w:after="0"/>
      </w:pPr>
      <w:r>
        <w:rPr>
          <w:rFonts w:ascii="Arial" w:hAnsi="Arial"/>
          <w:color w:val="5D7284"/>
        </w:rPr>
        <w:t>23:33</w:t>
      </w:r>
    </w:p>
    <w:p w14:paraId="1173A451" w14:textId="7597F03C" w:rsidR="00D059DB" w:rsidRDefault="00B40F95">
      <w:pPr>
        <w:spacing w:after="0"/>
      </w:pPr>
      <w:r>
        <w:rPr>
          <w:rFonts w:ascii="Arial" w:hAnsi="Arial"/>
        </w:rPr>
        <w:t xml:space="preserve">I think you're right it's when you get trust with the speak to you openly when the when they search for you or they're </w:t>
      </w:r>
      <w:r>
        <w:rPr>
          <w:rFonts w:ascii="Arial" w:hAnsi="Arial"/>
        </w:rPr>
        <w:t xml:space="preserve">looking for you on shift again, I'll enjoyed the shift to yeah and just things like that that that that's they're moving on. Yeah, of course when they maybe first come in, they wouldn't do nothing, or they'd maybe, </w:t>
      </w:r>
      <w:r w:rsidR="006657E4">
        <w:rPr>
          <w:rFonts w:ascii="Arial" w:hAnsi="Arial"/>
        </w:rPr>
        <w:t>maybe</w:t>
      </w:r>
      <w:r>
        <w:rPr>
          <w:rFonts w:ascii="Arial" w:hAnsi="Arial"/>
        </w:rPr>
        <w:t xml:space="preserve"> abscond all the time. Yeah, no, we'v</w:t>
      </w:r>
      <w:r>
        <w:rPr>
          <w:rFonts w:ascii="Arial" w:hAnsi="Arial"/>
        </w:rPr>
        <w:t xml:space="preserve">e got to the stage where - I like you, Yeah, but don't, well, I like you don't like you, l like you, I like you, I like you, and I could come in, be liked all day, and then come in the next day and- I hate you. Yeah, yeah. And that's just the way they are </w:t>
      </w:r>
      <w:r>
        <w:rPr>
          <w:rFonts w:ascii="Arial" w:hAnsi="Arial"/>
        </w:rPr>
        <w:t xml:space="preserve">but you know, you know, that there's something wrong with them then, so you start being a wee bit curious now. asking them are you. Okay, what's gone wrong? Why you hate me today? Because you liked me yesterday? Yeah, I mean, you can just be the fact that </w:t>
      </w:r>
      <w:r>
        <w:rPr>
          <w:rFonts w:ascii="Arial" w:hAnsi="Arial"/>
        </w:rPr>
        <w:t xml:space="preserve">you never said goodnight to me last night. Some </w:t>
      </w:r>
      <w:proofErr w:type="gramStart"/>
      <w:r>
        <w:rPr>
          <w:rFonts w:ascii="Arial" w:hAnsi="Arial"/>
        </w:rPr>
        <w:t>really small</w:t>
      </w:r>
      <w:proofErr w:type="gramEnd"/>
      <w:r>
        <w:rPr>
          <w:rFonts w:ascii="Arial" w:hAnsi="Arial"/>
        </w:rPr>
        <w:t xml:space="preserve"> to us but Huge to them.</w:t>
      </w:r>
    </w:p>
    <w:p w14:paraId="1C7372D9" w14:textId="77777777" w:rsidR="00D059DB" w:rsidRDefault="00D059DB">
      <w:pPr>
        <w:spacing w:after="0"/>
      </w:pPr>
    </w:p>
    <w:p w14:paraId="1409A3E2" w14:textId="771F0B89" w:rsidR="00D059DB" w:rsidRDefault="00B40F95">
      <w:pPr>
        <w:spacing w:after="0"/>
      </w:pPr>
      <w:r>
        <w:rPr>
          <w:rFonts w:ascii="Arial" w:hAnsi="Arial"/>
          <w:color w:val="5D7284"/>
        </w:rPr>
        <w:t>24:26</w:t>
      </w:r>
      <w:r w:rsidR="002F4BB7">
        <w:rPr>
          <w:rFonts w:ascii="Arial" w:hAnsi="Arial"/>
          <w:color w:val="5D7284"/>
        </w:rPr>
        <w:t xml:space="preserve"> - Interviewer</w:t>
      </w:r>
    </w:p>
    <w:p w14:paraId="50E0DFA8" w14:textId="2959CFCE" w:rsidR="00D059DB" w:rsidRDefault="00B40F95">
      <w:pPr>
        <w:spacing w:after="0"/>
      </w:pPr>
      <w:r>
        <w:rPr>
          <w:rFonts w:ascii="Arial" w:hAnsi="Arial"/>
        </w:rPr>
        <w:t xml:space="preserve">Yeah. Huge to them. Yeah, yeah, things take </w:t>
      </w:r>
      <w:r w:rsidR="00575568">
        <w:rPr>
          <w:rFonts w:ascii="Arial" w:hAnsi="Arial"/>
        </w:rPr>
        <w:t>on different</w:t>
      </w:r>
      <w:r>
        <w:rPr>
          <w:rFonts w:ascii="Arial" w:hAnsi="Arial"/>
        </w:rPr>
        <w:t xml:space="preserve"> magnitudes. Yeah. But again, get back and chatting and communicating, that kind of stuff. And there's </w:t>
      </w:r>
      <w:r>
        <w:rPr>
          <w:rFonts w:ascii="Arial" w:hAnsi="Arial"/>
        </w:rPr>
        <w:t xml:space="preserve">another thing I was </w:t>
      </w:r>
      <w:proofErr w:type="spellStart"/>
      <w:r>
        <w:rPr>
          <w:rFonts w:ascii="Arial" w:hAnsi="Arial"/>
        </w:rPr>
        <w:t>gonna</w:t>
      </w:r>
      <w:proofErr w:type="spellEnd"/>
      <w:r>
        <w:rPr>
          <w:rFonts w:ascii="Arial" w:hAnsi="Arial"/>
        </w:rPr>
        <w:t xml:space="preserve"> ask you whether you'd say it in the mix there as well about play. And we'll just do where you can see a bit more of a play and what that looks like here or how important or otherwise you think it is.</w:t>
      </w:r>
    </w:p>
    <w:p w14:paraId="5DF0FF9B" w14:textId="77777777" w:rsidR="00D059DB" w:rsidRDefault="00D059DB">
      <w:pPr>
        <w:spacing w:after="0"/>
      </w:pPr>
    </w:p>
    <w:p w14:paraId="018AB368" w14:textId="77777777" w:rsidR="00D059DB" w:rsidRDefault="00B40F95">
      <w:pPr>
        <w:spacing w:after="0"/>
      </w:pPr>
      <w:r>
        <w:rPr>
          <w:rFonts w:ascii="Arial" w:hAnsi="Arial"/>
          <w:color w:val="5D7284"/>
        </w:rPr>
        <w:t>24:53</w:t>
      </w:r>
    </w:p>
    <w:p w14:paraId="411144F1" w14:textId="61870AA3" w:rsidR="00D059DB" w:rsidRDefault="00B40F95">
      <w:pPr>
        <w:spacing w:after="0"/>
      </w:pPr>
      <w:r>
        <w:rPr>
          <w:rFonts w:ascii="Arial" w:hAnsi="Arial"/>
        </w:rPr>
        <w:t>Well, obviously we've g</w:t>
      </w:r>
      <w:r>
        <w:rPr>
          <w:rFonts w:ascii="Arial" w:hAnsi="Arial"/>
        </w:rPr>
        <w:t xml:space="preserve">ot play therapists here. Yeah, yeah. And they're used - we've got an assistant manager who has taken it on for six months as well, when the kids come back, right? Hey, do you want to play therapy? No wanting to discuss it. My Okay, fine. do I'm </w:t>
      </w:r>
      <w:proofErr w:type="spellStart"/>
      <w:r>
        <w:rPr>
          <w:rFonts w:ascii="Arial" w:hAnsi="Arial"/>
        </w:rPr>
        <w:t>gonna</w:t>
      </w:r>
      <w:proofErr w:type="spellEnd"/>
      <w:r>
        <w:rPr>
          <w:rFonts w:ascii="Arial" w:hAnsi="Arial"/>
        </w:rPr>
        <w:t xml:space="preserve"> play </w:t>
      </w:r>
      <w:r>
        <w:rPr>
          <w:rFonts w:ascii="Arial" w:hAnsi="Arial"/>
        </w:rPr>
        <w:t xml:space="preserve">a board game? We're </w:t>
      </w:r>
      <w:proofErr w:type="spellStart"/>
      <w:r>
        <w:rPr>
          <w:rFonts w:ascii="Arial" w:hAnsi="Arial"/>
        </w:rPr>
        <w:t>gonna</w:t>
      </w:r>
      <w:proofErr w:type="spellEnd"/>
      <w:r>
        <w:rPr>
          <w:rFonts w:ascii="Arial" w:hAnsi="Arial"/>
        </w:rPr>
        <w:t xml:space="preserve"> play the board game. Right. Okay. This happened today at play therapy and that happened today.  So, it's like they're thinking about what they did at play therapy. Yeah. And how you're playing with them. </w:t>
      </w:r>
      <w:proofErr w:type="gramStart"/>
      <w:r>
        <w:rPr>
          <w:rFonts w:ascii="Arial" w:hAnsi="Arial"/>
        </w:rPr>
        <w:t>So</w:t>
      </w:r>
      <w:proofErr w:type="gramEnd"/>
      <w:r>
        <w:rPr>
          <w:rFonts w:ascii="Arial" w:hAnsi="Arial"/>
        </w:rPr>
        <w:t xml:space="preserve"> they're trying to relat</w:t>
      </w:r>
      <w:r>
        <w:rPr>
          <w:rFonts w:ascii="Arial" w:hAnsi="Arial"/>
        </w:rPr>
        <w:t xml:space="preserve">e what they did, whereas they'll not necessarily just come up with a conversation and say that that's </w:t>
      </w:r>
      <w:proofErr w:type="spellStart"/>
      <w:r>
        <w:rPr>
          <w:rFonts w:ascii="Arial" w:hAnsi="Arial"/>
        </w:rPr>
        <w:t>that's</w:t>
      </w:r>
      <w:proofErr w:type="spellEnd"/>
      <w:r>
        <w:rPr>
          <w:rFonts w:ascii="Arial" w:hAnsi="Arial"/>
        </w:rPr>
        <w:t xml:space="preserve"> </w:t>
      </w:r>
      <w:proofErr w:type="spellStart"/>
      <w:r>
        <w:rPr>
          <w:rFonts w:ascii="Arial" w:hAnsi="Arial"/>
        </w:rPr>
        <w:t>that's</w:t>
      </w:r>
      <w:proofErr w:type="spellEnd"/>
      <w:r>
        <w:rPr>
          <w:rFonts w:ascii="Arial" w:hAnsi="Arial"/>
        </w:rPr>
        <w:t xml:space="preserve"> that enjoyed it and I didn't like this. Yeah. I</w:t>
      </w:r>
      <w:r w:rsidR="00B911CF">
        <w:rPr>
          <w:rFonts w:ascii="Arial" w:hAnsi="Arial"/>
        </w:rPr>
        <w:t>t’s</w:t>
      </w:r>
      <w:r>
        <w:rPr>
          <w:rFonts w:ascii="Arial" w:hAnsi="Arial"/>
        </w:rPr>
        <w:t xml:space="preserve"> just like their own wee bubble. Like that's my play therapy. You're not my play therapist. Y</w:t>
      </w:r>
      <w:r>
        <w:rPr>
          <w:rFonts w:ascii="Arial" w:hAnsi="Arial"/>
        </w:rPr>
        <w:t xml:space="preserve">eah. Although we try and involve play in a lot of stuff. Sometimes it's difficult. Yeah. Sometimes it's </w:t>
      </w:r>
      <w:proofErr w:type="gramStart"/>
      <w:r>
        <w:rPr>
          <w:rFonts w:ascii="Arial" w:hAnsi="Arial"/>
        </w:rPr>
        <w:t>really difficult</w:t>
      </w:r>
      <w:proofErr w:type="gramEnd"/>
      <w:r>
        <w:rPr>
          <w:rFonts w:ascii="Arial" w:hAnsi="Arial"/>
        </w:rPr>
        <w:t xml:space="preserve">. And as </w:t>
      </w:r>
      <w:r w:rsidR="00C83728">
        <w:rPr>
          <w:rFonts w:ascii="Arial" w:hAnsi="Arial"/>
        </w:rPr>
        <w:t xml:space="preserve">I </w:t>
      </w:r>
      <w:proofErr w:type="gramStart"/>
      <w:r w:rsidR="00C83728">
        <w:rPr>
          <w:rFonts w:ascii="Arial" w:hAnsi="Arial"/>
        </w:rPr>
        <w:t>says</w:t>
      </w:r>
      <w:proofErr w:type="gramEnd"/>
      <w:r>
        <w:rPr>
          <w:rFonts w:ascii="Arial" w:hAnsi="Arial"/>
        </w:rPr>
        <w:t xml:space="preserve"> </w:t>
      </w:r>
      <w:r>
        <w:rPr>
          <w:rFonts w:ascii="Arial" w:hAnsi="Arial"/>
        </w:rPr>
        <w:lastRenderedPageBreak/>
        <w:t xml:space="preserve">when you're on a one to one, right. It's great. We've always got another </w:t>
      </w:r>
      <w:proofErr w:type="spellStart"/>
      <w:r>
        <w:rPr>
          <w:rFonts w:ascii="Arial" w:hAnsi="Arial"/>
        </w:rPr>
        <w:t>another</w:t>
      </w:r>
      <w:proofErr w:type="spellEnd"/>
      <w:r>
        <w:rPr>
          <w:rFonts w:ascii="Arial" w:hAnsi="Arial"/>
        </w:rPr>
        <w:t xml:space="preserve"> young person who wants to be curious, wa</w:t>
      </w:r>
      <w:r>
        <w:rPr>
          <w:rFonts w:ascii="Arial" w:hAnsi="Arial"/>
        </w:rPr>
        <w:t xml:space="preserve">nts your attention, will do anything to get attention to the other person misses out? Yeah, it's </w:t>
      </w:r>
      <w:proofErr w:type="gramStart"/>
      <w:r>
        <w:rPr>
          <w:rFonts w:ascii="Arial" w:hAnsi="Arial"/>
        </w:rPr>
        <w:t>really difficult</w:t>
      </w:r>
      <w:proofErr w:type="gramEnd"/>
      <w:r>
        <w:rPr>
          <w:rFonts w:ascii="Arial" w:hAnsi="Arial"/>
        </w:rPr>
        <w:t>.</w:t>
      </w:r>
    </w:p>
    <w:p w14:paraId="4E8EB92D" w14:textId="77777777" w:rsidR="00D059DB" w:rsidRDefault="00D059DB">
      <w:pPr>
        <w:spacing w:after="0"/>
      </w:pPr>
    </w:p>
    <w:p w14:paraId="5462E0AB" w14:textId="7D0A8120" w:rsidR="00D059DB" w:rsidRDefault="00B40F95">
      <w:pPr>
        <w:spacing w:after="0"/>
      </w:pPr>
      <w:r>
        <w:rPr>
          <w:rFonts w:ascii="Arial" w:hAnsi="Arial"/>
          <w:color w:val="5D7284"/>
        </w:rPr>
        <w:t>26:00</w:t>
      </w:r>
      <w:r w:rsidR="002F4BB7">
        <w:rPr>
          <w:rFonts w:ascii="Arial" w:hAnsi="Arial"/>
          <w:color w:val="5D7284"/>
        </w:rPr>
        <w:t xml:space="preserve"> - Interviewer</w:t>
      </w:r>
    </w:p>
    <w:p w14:paraId="7051DA7B" w14:textId="58C073B1" w:rsidR="00D059DB" w:rsidRDefault="00B40F95">
      <w:pPr>
        <w:spacing w:after="0"/>
      </w:pPr>
      <w:r>
        <w:rPr>
          <w:rFonts w:ascii="Arial" w:hAnsi="Arial"/>
        </w:rPr>
        <w:t xml:space="preserve">Yeah. It's interesting that you're saying </w:t>
      </w:r>
      <w:proofErr w:type="gramStart"/>
      <w:r>
        <w:rPr>
          <w:rFonts w:ascii="Arial" w:hAnsi="Arial"/>
        </w:rPr>
        <w:t>that,</w:t>
      </w:r>
      <w:proofErr w:type="gramEnd"/>
      <w:r>
        <w:rPr>
          <w:rFonts w:ascii="Arial" w:hAnsi="Arial"/>
        </w:rPr>
        <w:t xml:space="preserve"> you know actually, sometimes when you're just yo</w:t>
      </w:r>
      <w:r w:rsidR="00EF5970">
        <w:rPr>
          <w:rFonts w:ascii="Arial" w:hAnsi="Arial"/>
        </w:rPr>
        <w:t>u’re not</w:t>
      </w:r>
      <w:r>
        <w:rPr>
          <w:rFonts w:ascii="Arial" w:hAnsi="Arial"/>
        </w:rPr>
        <w:t>, asking them about it. The</w:t>
      </w:r>
      <w:r w:rsidR="00EF5970">
        <w:rPr>
          <w:rFonts w:ascii="Arial" w:hAnsi="Arial"/>
        </w:rPr>
        <w:t>n,</w:t>
      </w:r>
      <w:r>
        <w:rPr>
          <w:rFonts w:ascii="Arial" w:hAnsi="Arial"/>
        </w:rPr>
        <w:t xml:space="preserve"> </w:t>
      </w:r>
      <w:proofErr w:type="gramStart"/>
      <w:r>
        <w:rPr>
          <w:rFonts w:ascii="Arial" w:hAnsi="Arial"/>
        </w:rPr>
        <w:t>act</w:t>
      </w:r>
      <w:r>
        <w:rPr>
          <w:rFonts w:ascii="Arial" w:hAnsi="Arial"/>
        </w:rPr>
        <w:t xml:space="preserve">ually </w:t>
      </w:r>
      <w:r w:rsidR="00EF5970">
        <w:rPr>
          <w:rFonts w:ascii="Arial" w:hAnsi="Arial"/>
        </w:rPr>
        <w:t>both</w:t>
      </w:r>
      <w:proofErr w:type="gramEnd"/>
      <w:r w:rsidR="00EF5970">
        <w:rPr>
          <w:rFonts w:ascii="Arial" w:hAnsi="Arial"/>
        </w:rPr>
        <w:t xml:space="preserve"> of you are</w:t>
      </w:r>
      <w:r>
        <w:rPr>
          <w:rFonts w:ascii="Arial" w:hAnsi="Arial"/>
        </w:rPr>
        <w:t xml:space="preserve"> focused on a board game or something else that that. Yeah. When some of that</w:t>
      </w:r>
    </w:p>
    <w:p w14:paraId="0F37A323" w14:textId="77777777" w:rsidR="00D059DB" w:rsidRDefault="00D059DB">
      <w:pPr>
        <w:spacing w:after="0"/>
      </w:pPr>
    </w:p>
    <w:p w14:paraId="647A3254" w14:textId="27BC6648" w:rsidR="00D059DB" w:rsidRDefault="00B40F95">
      <w:pPr>
        <w:spacing w:after="0"/>
      </w:pPr>
      <w:r>
        <w:rPr>
          <w:rFonts w:ascii="Arial" w:hAnsi="Arial"/>
          <w:color w:val="5D7284"/>
        </w:rPr>
        <w:t>26:11</w:t>
      </w:r>
      <w:r w:rsidR="00624EDB">
        <w:rPr>
          <w:rFonts w:ascii="Arial" w:hAnsi="Arial"/>
          <w:color w:val="5D7284"/>
        </w:rPr>
        <w:t xml:space="preserve"> - Interviewee</w:t>
      </w:r>
    </w:p>
    <w:p w14:paraId="3EE9BEB2" w14:textId="2DD983D3" w:rsidR="00D059DB" w:rsidRDefault="00200968">
      <w:pPr>
        <w:spacing w:after="0"/>
      </w:pPr>
      <w:r>
        <w:rPr>
          <w:rFonts w:ascii="Arial" w:hAnsi="Arial"/>
        </w:rPr>
        <w:t>They take it as</w:t>
      </w:r>
      <w:r w:rsidR="00B40F95">
        <w:rPr>
          <w:rFonts w:ascii="Arial" w:hAnsi="Arial"/>
        </w:rPr>
        <w:t xml:space="preserve"> play,</w:t>
      </w:r>
    </w:p>
    <w:p w14:paraId="28458802" w14:textId="77777777" w:rsidR="00D059DB" w:rsidRDefault="00D059DB">
      <w:pPr>
        <w:spacing w:after="0"/>
      </w:pPr>
    </w:p>
    <w:p w14:paraId="0E7F8A4C" w14:textId="1E2BE934" w:rsidR="00D059DB" w:rsidRDefault="00B40F95">
      <w:pPr>
        <w:spacing w:after="0"/>
      </w:pPr>
      <w:r>
        <w:rPr>
          <w:rFonts w:ascii="Arial" w:hAnsi="Arial"/>
          <w:color w:val="5D7284"/>
        </w:rPr>
        <w:t>26:14</w:t>
      </w:r>
      <w:r w:rsidR="005305D0">
        <w:rPr>
          <w:rFonts w:ascii="Arial" w:hAnsi="Arial"/>
          <w:color w:val="5D7284"/>
        </w:rPr>
        <w:t xml:space="preserve"> - Interviewer</w:t>
      </w:r>
    </w:p>
    <w:p w14:paraId="4DE949B8" w14:textId="3D6455C0" w:rsidR="00D059DB" w:rsidRDefault="00624EDB">
      <w:pPr>
        <w:spacing w:after="0"/>
      </w:pPr>
      <w:r>
        <w:rPr>
          <w:rFonts w:ascii="Arial" w:hAnsi="Arial"/>
        </w:rPr>
        <w:t>Yeah, less pressure, less</w:t>
      </w:r>
      <w:r w:rsidR="00B40F95">
        <w:rPr>
          <w:rFonts w:ascii="Arial" w:hAnsi="Arial"/>
        </w:rPr>
        <w:t xml:space="preserve"> social pressure or something's going on. In those circumstances. I used to get </w:t>
      </w:r>
      <w:r>
        <w:rPr>
          <w:rFonts w:ascii="Arial" w:hAnsi="Arial"/>
        </w:rPr>
        <w:t>that</w:t>
      </w:r>
      <w:r w:rsidR="00B40F95">
        <w:rPr>
          <w:rFonts w:ascii="Arial" w:hAnsi="Arial"/>
        </w:rPr>
        <w:t xml:space="preserve"> with young people in the car. You know, when you're driving because, you know, </w:t>
      </w:r>
      <w:proofErr w:type="gramStart"/>
      <w:r w:rsidR="00EE78FC">
        <w:rPr>
          <w:rFonts w:ascii="Arial" w:hAnsi="Arial"/>
        </w:rPr>
        <w:t>cause</w:t>
      </w:r>
      <w:proofErr w:type="gramEnd"/>
      <w:r w:rsidR="00EE78FC">
        <w:rPr>
          <w:rFonts w:ascii="Arial" w:hAnsi="Arial"/>
        </w:rPr>
        <w:t xml:space="preserve"> you’re not </w:t>
      </w:r>
      <w:r w:rsidR="00B40F95">
        <w:rPr>
          <w:rFonts w:ascii="Arial" w:hAnsi="Arial"/>
        </w:rPr>
        <w:t>face to face</w:t>
      </w:r>
    </w:p>
    <w:p w14:paraId="09BDF5F5" w14:textId="77777777" w:rsidR="00D059DB" w:rsidRDefault="00D059DB">
      <w:pPr>
        <w:spacing w:after="0"/>
      </w:pPr>
    </w:p>
    <w:p w14:paraId="579170E0" w14:textId="77777777" w:rsidR="00D059DB" w:rsidRDefault="00B40F95">
      <w:pPr>
        <w:spacing w:after="0"/>
      </w:pPr>
      <w:r>
        <w:rPr>
          <w:rFonts w:ascii="Arial" w:hAnsi="Arial"/>
          <w:color w:val="5D7284"/>
        </w:rPr>
        <w:t>26:25</w:t>
      </w:r>
    </w:p>
    <w:p w14:paraId="01A4160C" w14:textId="77777777" w:rsidR="00D059DB" w:rsidRDefault="00B40F95">
      <w:pPr>
        <w:spacing w:after="0"/>
      </w:pPr>
      <w:r>
        <w:rPr>
          <w:rFonts w:ascii="Arial" w:hAnsi="Arial"/>
        </w:rPr>
        <w:t xml:space="preserve">cars a great place for </w:t>
      </w:r>
      <w:proofErr w:type="spellStart"/>
      <w:r>
        <w:rPr>
          <w:rFonts w:ascii="Arial" w:hAnsi="Arial"/>
        </w:rPr>
        <w:t>for</w:t>
      </w:r>
      <w:proofErr w:type="spellEnd"/>
      <w:r>
        <w:rPr>
          <w:rFonts w:ascii="Arial" w:hAnsi="Arial"/>
        </w:rPr>
        <w:t xml:space="preserve"> chat. Yeah, yeah. Can't go anywhere!</w:t>
      </w:r>
    </w:p>
    <w:p w14:paraId="0EEE8794" w14:textId="77777777" w:rsidR="00D059DB" w:rsidRDefault="00D059DB">
      <w:pPr>
        <w:spacing w:after="0"/>
      </w:pPr>
    </w:p>
    <w:p w14:paraId="6FD3FB9A" w14:textId="159E320E" w:rsidR="00D059DB" w:rsidRDefault="00B40F95">
      <w:pPr>
        <w:spacing w:after="0"/>
      </w:pPr>
      <w:r>
        <w:rPr>
          <w:rFonts w:ascii="Arial" w:hAnsi="Arial"/>
          <w:color w:val="5D7284"/>
        </w:rPr>
        <w:t>26:28</w:t>
      </w:r>
      <w:r w:rsidR="005305D0">
        <w:rPr>
          <w:rFonts w:ascii="Arial" w:hAnsi="Arial"/>
          <w:color w:val="5D7284"/>
        </w:rPr>
        <w:t xml:space="preserve"> - Interviewer</w:t>
      </w:r>
    </w:p>
    <w:p w14:paraId="32682930" w14:textId="6B1EFD51" w:rsidR="00D059DB" w:rsidRDefault="00B40F95">
      <w:pPr>
        <w:spacing w:after="0"/>
      </w:pPr>
      <w:r>
        <w:rPr>
          <w:rFonts w:ascii="Arial" w:hAnsi="Arial"/>
        </w:rPr>
        <w:t xml:space="preserve">Yeah, you know, it's </w:t>
      </w:r>
      <w:r w:rsidR="00EE78FC">
        <w:rPr>
          <w:rFonts w:ascii="Arial" w:hAnsi="Arial"/>
        </w:rPr>
        <w:t>not</w:t>
      </w:r>
      <w:r>
        <w:rPr>
          <w:rFonts w:ascii="Arial" w:hAnsi="Arial"/>
        </w:rPr>
        <w:t xml:space="preserve"> so intense because, you know, </w:t>
      </w:r>
      <w:r w:rsidR="00EE78FC">
        <w:rPr>
          <w:rFonts w:ascii="Arial" w:hAnsi="Arial"/>
        </w:rPr>
        <w:t>you’re not looking at</w:t>
      </w:r>
      <w:r>
        <w:rPr>
          <w:rFonts w:ascii="Arial" w:hAnsi="Arial"/>
        </w:rPr>
        <w:t xml:space="preserve"> each other you </w:t>
      </w:r>
      <w:r>
        <w:rPr>
          <w:rFonts w:ascii="Arial" w:hAnsi="Arial"/>
        </w:rPr>
        <w:t xml:space="preserve">know, </w:t>
      </w:r>
    </w:p>
    <w:p w14:paraId="6100D766" w14:textId="77777777" w:rsidR="00D059DB" w:rsidRDefault="00D059DB">
      <w:pPr>
        <w:spacing w:after="0"/>
      </w:pPr>
    </w:p>
    <w:p w14:paraId="78545066" w14:textId="77777777" w:rsidR="00D059DB" w:rsidRDefault="00B40F95">
      <w:pPr>
        <w:spacing w:after="0"/>
      </w:pPr>
      <w:r>
        <w:rPr>
          <w:rFonts w:ascii="Arial" w:hAnsi="Arial"/>
          <w:color w:val="5D7284"/>
        </w:rPr>
        <w:t>26:33</w:t>
      </w:r>
    </w:p>
    <w:p w14:paraId="559D4BEB" w14:textId="7E8DF9EC" w:rsidR="00D059DB" w:rsidRDefault="00EE78FC">
      <w:pPr>
        <w:spacing w:after="0"/>
      </w:pPr>
      <w:r>
        <w:rPr>
          <w:rFonts w:ascii="Arial" w:hAnsi="Arial"/>
        </w:rPr>
        <w:t xml:space="preserve">I’ve had </w:t>
      </w:r>
      <w:r w:rsidR="00B40F95">
        <w:rPr>
          <w:rFonts w:ascii="Arial" w:hAnsi="Arial"/>
        </w:rPr>
        <w:t>some fantastic chats and cars. Yeah, yeah. fantastic chats in cars. Yeah, just offload loads of stuff. So</w:t>
      </w:r>
    </w:p>
    <w:p w14:paraId="0E7661BF" w14:textId="77777777" w:rsidR="00D059DB" w:rsidRDefault="00D059DB">
      <w:pPr>
        <w:spacing w:after="0"/>
      </w:pPr>
    </w:p>
    <w:p w14:paraId="6E909B06" w14:textId="70F30578" w:rsidR="00D059DB" w:rsidRDefault="00B40F95">
      <w:pPr>
        <w:spacing w:after="0"/>
      </w:pPr>
      <w:r>
        <w:rPr>
          <w:rFonts w:ascii="Arial" w:hAnsi="Arial"/>
          <w:color w:val="5D7284"/>
        </w:rPr>
        <w:t>26:41</w:t>
      </w:r>
      <w:r w:rsidR="005305D0">
        <w:rPr>
          <w:rFonts w:ascii="Arial" w:hAnsi="Arial"/>
          <w:color w:val="5D7284"/>
        </w:rPr>
        <w:t xml:space="preserve"> - Interviewer</w:t>
      </w:r>
    </w:p>
    <w:p w14:paraId="3C982FB0" w14:textId="77777777" w:rsidR="00D059DB" w:rsidRDefault="00B40F95">
      <w:pPr>
        <w:spacing w:after="0"/>
      </w:pPr>
      <w:r>
        <w:rPr>
          <w:rFonts w:ascii="Arial" w:hAnsi="Arial"/>
        </w:rPr>
        <w:t xml:space="preserve">I'm just </w:t>
      </w:r>
      <w:proofErr w:type="spellStart"/>
      <w:r>
        <w:rPr>
          <w:rFonts w:ascii="Arial" w:hAnsi="Arial"/>
        </w:rPr>
        <w:t>gonna</w:t>
      </w:r>
      <w:proofErr w:type="spellEnd"/>
      <w:r>
        <w:rPr>
          <w:rFonts w:ascii="Arial" w:hAnsi="Arial"/>
        </w:rPr>
        <w:t xml:space="preserve"> read this ad somehow. Trying to remember,</w:t>
      </w:r>
    </w:p>
    <w:p w14:paraId="356A4C2E" w14:textId="77777777" w:rsidR="00D059DB" w:rsidRDefault="00D059DB">
      <w:pPr>
        <w:spacing w:after="0"/>
      </w:pPr>
    </w:p>
    <w:p w14:paraId="49F94100" w14:textId="77777777" w:rsidR="00D059DB" w:rsidRDefault="00B40F95">
      <w:pPr>
        <w:spacing w:after="0"/>
      </w:pPr>
      <w:r>
        <w:rPr>
          <w:rFonts w:ascii="Arial" w:hAnsi="Arial"/>
          <w:color w:val="5D7284"/>
        </w:rPr>
        <w:t>26:46</w:t>
      </w:r>
    </w:p>
    <w:p w14:paraId="7A3F70FE" w14:textId="77777777" w:rsidR="00D059DB" w:rsidRDefault="00B40F95">
      <w:pPr>
        <w:spacing w:after="0"/>
      </w:pPr>
      <w:r>
        <w:rPr>
          <w:rFonts w:ascii="Arial" w:hAnsi="Arial"/>
        </w:rPr>
        <w:t>honestly, the cars one of the best places, ever for ge</w:t>
      </w:r>
      <w:r>
        <w:rPr>
          <w:rFonts w:ascii="Arial" w:hAnsi="Arial"/>
        </w:rPr>
        <w:t>tting information.</w:t>
      </w:r>
    </w:p>
    <w:p w14:paraId="6EDEB1DD" w14:textId="77777777" w:rsidR="00D059DB" w:rsidRDefault="00D059DB">
      <w:pPr>
        <w:spacing w:after="0"/>
      </w:pPr>
    </w:p>
    <w:p w14:paraId="705A5335" w14:textId="3625CA40" w:rsidR="00D059DB" w:rsidRDefault="00B40F95">
      <w:pPr>
        <w:spacing w:after="0"/>
      </w:pPr>
      <w:r>
        <w:rPr>
          <w:rFonts w:ascii="Arial" w:hAnsi="Arial"/>
          <w:color w:val="5D7284"/>
        </w:rPr>
        <w:t>26:49</w:t>
      </w:r>
      <w:r w:rsidR="005305D0">
        <w:rPr>
          <w:rFonts w:ascii="Arial" w:hAnsi="Arial"/>
          <w:color w:val="5D7284"/>
        </w:rPr>
        <w:t xml:space="preserve"> - Interviewer</w:t>
      </w:r>
    </w:p>
    <w:p w14:paraId="5437160F" w14:textId="77777777" w:rsidR="00D059DB" w:rsidRDefault="00B40F95">
      <w:pPr>
        <w:spacing w:after="0"/>
      </w:pPr>
      <w:r>
        <w:rPr>
          <w:rFonts w:ascii="Arial" w:hAnsi="Arial"/>
        </w:rPr>
        <w:t xml:space="preserve">Yeah. Yeah. </w:t>
      </w:r>
      <w:proofErr w:type="gramStart"/>
      <w:r>
        <w:rPr>
          <w:rFonts w:ascii="Arial" w:hAnsi="Arial"/>
        </w:rPr>
        <w:t>So</w:t>
      </w:r>
      <w:proofErr w:type="gramEnd"/>
      <w:r>
        <w:rPr>
          <w:rFonts w:ascii="Arial" w:hAnsi="Arial"/>
        </w:rPr>
        <w:t xml:space="preserve"> using the different spaces that you're in, the transitions and stuff</w:t>
      </w:r>
    </w:p>
    <w:p w14:paraId="60561663" w14:textId="77777777" w:rsidR="00D059DB" w:rsidRDefault="00D059DB">
      <w:pPr>
        <w:spacing w:after="0"/>
      </w:pPr>
    </w:p>
    <w:p w14:paraId="61A5C51B" w14:textId="77777777" w:rsidR="00D059DB" w:rsidRDefault="00B40F95">
      <w:pPr>
        <w:spacing w:after="0"/>
      </w:pPr>
      <w:r>
        <w:rPr>
          <w:rFonts w:ascii="Arial" w:hAnsi="Arial"/>
          <w:color w:val="5D7284"/>
        </w:rPr>
        <w:t>26:54</w:t>
      </w:r>
    </w:p>
    <w:p w14:paraId="2F87814A" w14:textId="77777777" w:rsidR="00D059DB" w:rsidRDefault="00B40F95">
      <w:pPr>
        <w:spacing w:after="0"/>
      </w:pPr>
      <w:r>
        <w:rPr>
          <w:rFonts w:ascii="Arial" w:hAnsi="Arial"/>
        </w:rPr>
        <w:t xml:space="preserve">Nobody else to interfere, two of you get in the car. And away you go, yeah, yeah. Good. So </w:t>
      </w:r>
      <w:proofErr w:type="gramStart"/>
      <w:r>
        <w:rPr>
          <w:rFonts w:ascii="Arial" w:hAnsi="Arial"/>
        </w:rPr>
        <w:t>you</w:t>
      </w:r>
      <w:proofErr w:type="gramEnd"/>
      <w:r>
        <w:rPr>
          <w:rFonts w:ascii="Arial" w:hAnsi="Arial"/>
        </w:rPr>
        <w:t xml:space="preserve"> quite a lot of them offload that way, it's g</w:t>
      </w:r>
      <w:r>
        <w:rPr>
          <w:rFonts w:ascii="Arial" w:hAnsi="Arial"/>
        </w:rPr>
        <w:t>ood.</w:t>
      </w:r>
    </w:p>
    <w:p w14:paraId="7C77BD9C" w14:textId="77777777" w:rsidR="00D059DB" w:rsidRDefault="00D059DB">
      <w:pPr>
        <w:spacing w:after="0"/>
      </w:pPr>
    </w:p>
    <w:p w14:paraId="18B1FFB0" w14:textId="62CCC440" w:rsidR="00D059DB" w:rsidRDefault="00B40F95">
      <w:pPr>
        <w:spacing w:after="0"/>
      </w:pPr>
      <w:r>
        <w:rPr>
          <w:rFonts w:ascii="Arial" w:hAnsi="Arial"/>
          <w:color w:val="5D7284"/>
        </w:rPr>
        <w:t>27:02</w:t>
      </w:r>
      <w:r w:rsidR="005305D0">
        <w:rPr>
          <w:rFonts w:ascii="Arial" w:hAnsi="Arial"/>
          <w:color w:val="5D7284"/>
        </w:rPr>
        <w:t xml:space="preserve"> - Interviewer</w:t>
      </w:r>
    </w:p>
    <w:p w14:paraId="7FAAB9B5" w14:textId="3CB9AD52" w:rsidR="00D059DB" w:rsidRDefault="00B40F95">
      <w:pPr>
        <w:spacing w:after="0"/>
      </w:pPr>
      <w:r>
        <w:rPr>
          <w:rFonts w:ascii="Arial" w:hAnsi="Arial"/>
        </w:rPr>
        <w:t>Okay, so that's loads of stuff</w:t>
      </w:r>
      <w:r w:rsidR="00181641">
        <w:rPr>
          <w:rFonts w:ascii="Arial" w:hAnsi="Arial"/>
        </w:rPr>
        <w:t xml:space="preserve"> in there in terms of that</w:t>
      </w:r>
      <w:r>
        <w:rPr>
          <w:rFonts w:ascii="Arial" w:hAnsi="Arial"/>
        </w:rPr>
        <w:t xml:space="preserve"> things that work </w:t>
      </w:r>
      <w:proofErr w:type="gramStart"/>
      <w:r>
        <w:rPr>
          <w:rFonts w:ascii="Arial" w:hAnsi="Arial"/>
        </w:rPr>
        <w:t>really well</w:t>
      </w:r>
      <w:proofErr w:type="gramEnd"/>
      <w:r>
        <w:rPr>
          <w:rFonts w:ascii="Arial" w:hAnsi="Arial"/>
        </w:rPr>
        <w:t xml:space="preserve"> here for you in terms of routines and structure, rebuilding trust, we can play </w:t>
      </w:r>
      <w:proofErr w:type="spellStart"/>
      <w:r>
        <w:rPr>
          <w:rFonts w:ascii="Arial" w:hAnsi="Arial"/>
        </w:rPr>
        <w:t>em</w:t>
      </w:r>
      <w:proofErr w:type="spellEnd"/>
      <w:r>
        <w:rPr>
          <w:rFonts w:ascii="Arial" w:hAnsi="Arial"/>
        </w:rPr>
        <w:t xml:space="preserve">. TLC, as you mentioned, stuff like that, as well. But </w:t>
      </w:r>
      <w:proofErr w:type="gramStart"/>
      <w:r>
        <w:rPr>
          <w:rFonts w:ascii="Arial" w:hAnsi="Arial"/>
        </w:rPr>
        <w:t>also</w:t>
      </w:r>
      <w:proofErr w:type="gramEnd"/>
      <w:r>
        <w:rPr>
          <w:rFonts w:ascii="Arial" w:hAnsi="Arial"/>
        </w:rPr>
        <w:t xml:space="preserve"> stuff a</w:t>
      </w:r>
      <w:r w:rsidR="00AA4F98">
        <w:rPr>
          <w:rFonts w:ascii="Arial" w:hAnsi="Arial"/>
        </w:rPr>
        <w:t xml:space="preserve">bout </w:t>
      </w:r>
      <w:r>
        <w:rPr>
          <w:rFonts w:ascii="Arial" w:hAnsi="Arial"/>
        </w:rPr>
        <w:t>you feel</w:t>
      </w:r>
      <w:r>
        <w:rPr>
          <w:rFonts w:ascii="Arial" w:hAnsi="Arial"/>
        </w:rPr>
        <w:t>in</w:t>
      </w:r>
      <w:r w:rsidR="00AA4F98">
        <w:rPr>
          <w:rFonts w:ascii="Arial" w:hAnsi="Arial"/>
        </w:rPr>
        <w:t>g</w:t>
      </w:r>
      <w:r>
        <w:rPr>
          <w:rFonts w:ascii="Arial" w:hAnsi="Arial"/>
        </w:rPr>
        <w:t xml:space="preserve"> part</w:t>
      </w:r>
      <w:r w:rsidR="00AA4F98">
        <w:rPr>
          <w:rFonts w:ascii="Arial" w:hAnsi="Arial"/>
        </w:rPr>
        <w:t xml:space="preserve"> of</w:t>
      </w:r>
      <w:r>
        <w:rPr>
          <w:rFonts w:ascii="Arial" w:hAnsi="Arial"/>
        </w:rPr>
        <w:t xml:space="preserve"> team that you're really appreciated. W</w:t>
      </w:r>
      <w:r w:rsidR="00AA4F98">
        <w:rPr>
          <w:rFonts w:ascii="Arial" w:hAnsi="Arial"/>
        </w:rPr>
        <w:t>her</w:t>
      </w:r>
      <w:r>
        <w:rPr>
          <w:rFonts w:ascii="Arial" w:hAnsi="Arial"/>
        </w:rPr>
        <w:t>e</w:t>
      </w:r>
      <w:r w:rsidR="00AA4F98">
        <w:rPr>
          <w:rFonts w:ascii="Arial" w:hAnsi="Arial"/>
        </w:rPr>
        <w:t xml:space="preserve"> you </w:t>
      </w:r>
      <w:r>
        <w:rPr>
          <w:rFonts w:ascii="Arial" w:hAnsi="Arial"/>
        </w:rPr>
        <w:t xml:space="preserve">can say what you </w:t>
      </w:r>
      <w:r>
        <w:rPr>
          <w:rFonts w:ascii="Arial" w:hAnsi="Arial"/>
        </w:rPr>
        <w:lastRenderedPageBreak/>
        <w:t xml:space="preserve">need to say and be heard </w:t>
      </w:r>
      <w:r w:rsidR="00AA4F98">
        <w:rPr>
          <w:rFonts w:ascii="Arial" w:hAnsi="Arial"/>
        </w:rPr>
        <w:t>and</w:t>
      </w:r>
      <w:r>
        <w:rPr>
          <w:rFonts w:ascii="Arial" w:hAnsi="Arial"/>
        </w:rPr>
        <w:t xml:space="preserve"> for you </w:t>
      </w:r>
      <w:r w:rsidR="00AA4F98">
        <w:rPr>
          <w:rFonts w:ascii="Arial" w:hAnsi="Arial"/>
        </w:rPr>
        <w:t xml:space="preserve">to </w:t>
      </w:r>
      <w:r>
        <w:rPr>
          <w:rFonts w:ascii="Arial" w:hAnsi="Arial"/>
        </w:rPr>
        <w:t xml:space="preserve">hear what other people are saying </w:t>
      </w:r>
      <w:r w:rsidR="009B23E5">
        <w:rPr>
          <w:rFonts w:ascii="Arial" w:hAnsi="Arial"/>
        </w:rPr>
        <w:t>and</w:t>
      </w:r>
      <w:r>
        <w:rPr>
          <w:rFonts w:ascii="Arial" w:hAnsi="Arial"/>
        </w:rPr>
        <w:t xml:space="preserve"> time </w:t>
      </w:r>
      <w:r w:rsidR="009B23E5">
        <w:rPr>
          <w:rFonts w:ascii="Arial" w:hAnsi="Arial"/>
        </w:rPr>
        <w:t>to</w:t>
      </w:r>
      <w:r>
        <w:rPr>
          <w:rFonts w:ascii="Arial" w:hAnsi="Arial"/>
        </w:rPr>
        <w:t xml:space="preserve"> reflect</w:t>
      </w:r>
      <w:r w:rsidR="009B23E5">
        <w:rPr>
          <w:rFonts w:ascii="Arial" w:hAnsi="Arial"/>
        </w:rPr>
        <w:t>. T</w:t>
      </w:r>
      <w:r>
        <w:rPr>
          <w:rFonts w:ascii="Arial" w:hAnsi="Arial"/>
        </w:rPr>
        <w:t>hat sounds like maybe quite a</w:t>
      </w:r>
      <w:r w:rsidR="009B23E5">
        <w:rPr>
          <w:rFonts w:ascii="Arial" w:hAnsi="Arial"/>
        </w:rPr>
        <w:t xml:space="preserve"> lot</w:t>
      </w:r>
      <w:r>
        <w:rPr>
          <w:rFonts w:ascii="Arial" w:hAnsi="Arial"/>
        </w:rPr>
        <w:t xml:space="preserve"> that contributes to that. I wonder as well. Do you </w:t>
      </w:r>
      <w:r>
        <w:rPr>
          <w:rFonts w:ascii="Arial" w:hAnsi="Arial"/>
        </w:rPr>
        <w:t xml:space="preserve">think in terms of the reflection and the discussing this stuff about sort of example, you've used the word curious quite a lot today and then we've also talked about playing I know that that comes out within the DDP </w:t>
      </w:r>
      <w:proofErr w:type="gramStart"/>
      <w:r>
        <w:rPr>
          <w:rFonts w:ascii="Arial" w:hAnsi="Arial"/>
        </w:rPr>
        <w:t>model.</w:t>
      </w:r>
      <w:proofErr w:type="gramEnd"/>
      <w:r>
        <w:rPr>
          <w:rFonts w:ascii="Arial" w:hAnsi="Arial"/>
        </w:rPr>
        <w:t xml:space="preserve"> And I know we've talked about the</w:t>
      </w:r>
      <w:r>
        <w:rPr>
          <w:rFonts w:ascii="Arial" w:hAnsi="Arial"/>
        </w:rPr>
        <w:t xml:space="preserve"> DDP model before and you've used it whatever else, I'm just wondering whether you feel that that has an impact on how things are done here or how things are spoken about or anything like that at all.</w:t>
      </w:r>
    </w:p>
    <w:p w14:paraId="53A34C7D" w14:textId="77777777" w:rsidR="00D059DB" w:rsidRDefault="00D059DB">
      <w:pPr>
        <w:spacing w:after="0"/>
      </w:pPr>
    </w:p>
    <w:p w14:paraId="3ABA3B71" w14:textId="77777777" w:rsidR="00D059DB" w:rsidRDefault="00B40F95">
      <w:pPr>
        <w:spacing w:after="0"/>
      </w:pPr>
      <w:r>
        <w:rPr>
          <w:rFonts w:ascii="Arial" w:hAnsi="Arial"/>
          <w:color w:val="5D7284"/>
        </w:rPr>
        <w:t>28:06</w:t>
      </w:r>
    </w:p>
    <w:p w14:paraId="15872456" w14:textId="77777777" w:rsidR="00D059DB" w:rsidRDefault="00B40F95">
      <w:pPr>
        <w:spacing w:after="0"/>
      </w:pPr>
      <w:r>
        <w:rPr>
          <w:rFonts w:ascii="Arial" w:hAnsi="Arial"/>
        </w:rPr>
        <w:t xml:space="preserve">All goes back to your DDP training. It's </w:t>
      </w:r>
      <w:proofErr w:type="gramStart"/>
      <w:r>
        <w:rPr>
          <w:rFonts w:ascii="Arial" w:hAnsi="Arial"/>
        </w:rPr>
        <w:t xml:space="preserve">really </w:t>
      </w:r>
      <w:r>
        <w:rPr>
          <w:rFonts w:ascii="Arial" w:hAnsi="Arial"/>
        </w:rPr>
        <w:t>intense</w:t>
      </w:r>
      <w:proofErr w:type="gramEnd"/>
      <w:r>
        <w:rPr>
          <w:rFonts w:ascii="Arial" w:hAnsi="Arial"/>
        </w:rPr>
        <w:t xml:space="preserve">. It's </w:t>
      </w:r>
      <w:proofErr w:type="gramStart"/>
      <w:r>
        <w:rPr>
          <w:rFonts w:ascii="Arial" w:hAnsi="Arial"/>
        </w:rPr>
        <w:t>really good</w:t>
      </w:r>
      <w:proofErr w:type="gramEnd"/>
      <w:r>
        <w:rPr>
          <w:rFonts w:ascii="Arial" w:hAnsi="Arial"/>
        </w:rPr>
        <w:t xml:space="preserve"> course. It's different from where I have worked </w:t>
      </w:r>
      <w:proofErr w:type="gramStart"/>
      <w:r>
        <w:rPr>
          <w:rFonts w:ascii="Arial" w:hAnsi="Arial"/>
        </w:rPr>
        <w:t>before</w:t>
      </w:r>
      <w:proofErr w:type="gramEnd"/>
      <w:r>
        <w:rPr>
          <w:rFonts w:ascii="Arial" w:hAnsi="Arial"/>
        </w:rPr>
        <w:t xml:space="preserve"> you're asking questions and getting, trying to get a bit of trust, because obviously, it's the pace which is your playfulness. Yeah.</w:t>
      </w:r>
    </w:p>
    <w:p w14:paraId="7C89B940" w14:textId="77777777" w:rsidR="00D059DB" w:rsidRDefault="00D059DB">
      <w:pPr>
        <w:spacing w:after="0"/>
      </w:pPr>
    </w:p>
    <w:p w14:paraId="4A94CD6D" w14:textId="6491C4A2" w:rsidR="00D059DB" w:rsidRDefault="00B40F95">
      <w:pPr>
        <w:spacing w:after="0"/>
      </w:pPr>
      <w:r>
        <w:rPr>
          <w:rFonts w:ascii="Arial" w:hAnsi="Arial"/>
          <w:color w:val="5D7284"/>
        </w:rPr>
        <w:t>28:26</w:t>
      </w:r>
      <w:r w:rsidR="005305D0">
        <w:rPr>
          <w:rFonts w:ascii="Arial" w:hAnsi="Arial"/>
          <w:color w:val="5D7284"/>
        </w:rPr>
        <w:t xml:space="preserve"> - Interviewer</w:t>
      </w:r>
    </w:p>
    <w:p w14:paraId="4999AE22" w14:textId="3E8F7A96" w:rsidR="00D059DB" w:rsidRDefault="00772CFD">
      <w:pPr>
        <w:spacing w:after="0"/>
      </w:pPr>
      <w:r>
        <w:rPr>
          <w:rFonts w:ascii="Arial" w:hAnsi="Arial"/>
        </w:rPr>
        <w:t>A</w:t>
      </w:r>
      <w:r w:rsidR="00B40F95">
        <w:rPr>
          <w:rFonts w:ascii="Arial" w:hAnsi="Arial"/>
        </w:rPr>
        <w:t>cceptance</w:t>
      </w:r>
      <w:r>
        <w:rPr>
          <w:rFonts w:ascii="Arial" w:hAnsi="Arial"/>
        </w:rPr>
        <w:t xml:space="preserve">, </w:t>
      </w:r>
      <w:proofErr w:type="gramStart"/>
      <w:r>
        <w:rPr>
          <w:rFonts w:ascii="Arial" w:hAnsi="Arial"/>
        </w:rPr>
        <w:t>curiosity</w:t>
      </w:r>
      <w:proofErr w:type="gramEnd"/>
      <w:r>
        <w:rPr>
          <w:rFonts w:ascii="Arial" w:hAnsi="Arial"/>
        </w:rPr>
        <w:t xml:space="preserve"> and empathy [both laugh]</w:t>
      </w:r>
      <w:r w:rsidR="00B40F95">
        <w:rPr>
          <w:rFonts w:ascii="Arial" w:hAnsi="Arial"/>
        </w:rPr>
        <w:t>.</w:t>
      </w:r>
    </w:p>
    <w:p w14:paraId="27BA1888" w14:textId="77777777" w:rsidR="00D059DB" w:rsidRDefault="00D059DB">
      <w:pPr>
        <w:spacing w:after="0"/>
      </w:pPr>
    </w:p>
    <w:p w14:paraId="294BEC81" w14:textId="77777777" w:rsidR="00D059DB" w:rsidRDefault="00B40F95">
      <w:pPr>
        <w:spacing w:after="0"/>
      </w:pPr>
      <w:r>
        <w:rPr>
          <w:rFonts w:ascii="Arial" w:hAnsi="Arial"/>
          <w:color w:val="5D7284"/>
        </w:rPr>
        <w:t>28:29</w:t>
      </w:r>
    </w:p>
    <w:p w14:paraId="60BCD532" w14:textId="3DE2316D" w:rsidR="00D059DB" w:rsidRDefault="00B40F95">
      <w:pPr>
        <w:spacing w:after="0"/>
      </w:pPr>
      <w:r>
        <w:rPr>
          <w:rFonts w:ascii="Arial" w:hAnsi="Arial"/>
        </w:rPr>
        <w:t xml:space="preserve">And, and it </w:t>
      </w:r>
      <w:r>
        <w:rPr>
          <w:rFonts w:ascii="Arial" w:hAnsi="Arial"/>
        </w:rPr>
        <w:t xml:space="preserve">works </w:t>
      </w:r>
      <w:proofErr w:type="gramStart"/>
      <w:r>
        <w:rPr>
          <w:rFonts w:ascii="Arial" w:hAnsi="Arial"/>
        </w:rPr>
        <w:t>really well</w:t>
      </w:r>
      <w:proofErr w:type="gramEnd"/>
      <w:r>
        <w:rPr>
          <w:rFonts w:ascii="Arial" w:hAnsi="Arial"/>
        </w:rPr>
        <w:t xml:space="preserve">. Not all the time. Yeah, not all the time. But I think it works well. And everybody knows that you're away to do DDP a, and some of them will stay in the background. And they'll </w:t>
      </w:r>
      <w:proofErr w:type="spellStart"/>
      <w:r>
        <w:rPr>
          <w:rFonts w:ascii="Arial" w:hAnsi="Arial"/>
        </w:rPr>
        <w:t>they'll</w:t>
      </w:r>
      <w:proofErr w:type="spellEnd"/>
      <w:r>
        <w:rPr>
          <w:rFonts w:ascii="Arial" w:hAnsi="Arial"/>
        </w:rPr>
        <w:t xml:space="preserve"> join in? Yeah, yes. They've been on the DDP. It's a </w:t>
      </w:r>
      <w:r>
        <w:rPr>
          <w:rFonts w:ascii="Arial" w:hAnsi="Arial"/>
        </w:rPr>
        <w:t>good approach. Yeah, it doesn't always work out. But it's a good starting point. approach. And everybody's, that consistency is here for the staff, knowing what questions do you ask? What not to ask? Listen to what's going on? Honestly, it's the DDP traini</w:t>
      </w:r>
      <w:r>
        <w:rPr>
          <w:rFonts w:ascii="Arial" w:hAnsi="Arial"/>
        </w:rPr>
        <w:t xml:space="preserve">ng from </w:t>
      </w:r>
      <w:r w:rsidR="00483D33">
        <w:rPr>
          <w:rFonts w:ascii="Arial" w:hAnsi="Arial"/>
        </w:rPr>
        <w:t>[Consultant A]</w:t>
      </w:r>
      <w:r>
        <w:rPr>
          <w:rFonts w:ascii="Arial" w:hAnsi="Arial"/>
        </w:rPr>
        <w:t xml:space="preserve"> is Absolutely. Excellent.</w:t>
      </w:r>
    </w:p>
    <w:p w14:paraId="474BD22E" w14:textId="77777777" w:rsidR="00D059DB" w:rsidRDefault="00D059DB">
      <w:pPr>
        <w:spacing w:after="0"/>
      </w:pPr>
    </w:p>
    <w:p w14:paraId="42CB0195" w14:textId="1C5841DA" w:rsidR="00D059DB" w:rsidRDefault="00B40F95">
      <w:pPr>
        <w:spacing w:after="0"/>
      </w:pPr>
      <w:r>
        <w:rPr>
          <w:rFonts w:ascii="Arial" w:hAnsi="Arial"/>
          <w:color w:val="5D7284"/>
        </w:rPr>
        <w:t>29:04</w:t>
      </w:r>
      <w:r w:rsidR="00DE58C7">
        <w:rPr>
          <w:rFonts w:ascii="Arial" w:hAnsi="Arial"/>
          <w:color w:val="5D7284"/>
        </w:rPr>
        <w:t xml:space="preserve"> - Interviewer</w:t>
      </w:r>
    </w:p>
    <w:p w14:paraId="010886ED" w14:textId="022BC138" w:rsidR="00D059DB" w:rsidRDefault="00B40F95">
      <w:pPr>
        <w:spacing w:after="0"/>
      </w:pPr>
      <w:r>
        <w:rPr>
          <w:rFonts w:ascii="Arial" w:hAnsi="Arial"/>
        </w:rPr>
        <w:t>So that</w:t>
      </w:r>
      <w:r w:rsidR="00E13AC5">
        <w:rPr>
          <w:rFonts w:ascii="Arial" w:hAnsi="Arial"/>
        </w:rPr>
        <w:t xml:space="preserve">’s interesting, </w:t>
      </w:r>
      <w:r>
        <w:rPr>
          <w:rFonts w:ascii="Arial" w:hAnsi="Arial"/>
        </w:rPr>
        <w:t>that sounds like it's giving you strategies or tools to use, but then I wonder if there are other things too why is, what is it about before you do here? Do you know what is it</w:t>
      </w:r>
      <w:r w:rsidR="00E13AC5">
        <w:rPr>
          <w:rFonts w:ascii="Arial" w:hAnsi="Arial"/>
        </w:rPr>
        <w:t xml:space="preserve"> that’s</w:t>
      </w:r>
      <w:r>
        <w:rPr>
          <w:rFonts w:ascii="Arial" w:hAnsi="Arial"/>
        </w:rPr>
        <w:t xml:space="preserve"> good?</w:t>
      </w:r>
    </w:p>
    <w:p w14:paraId="3F2CE4C0" w14:textId="77777777" w:rsidR="00D059DB" w:rsidRDefault="00D059DB">
      <w:pPr>
        <w:spacing w:after="0"/>
      </w:pPr>
    </w:p>
    <w:p w14:paraId="38506B80" w14:textId="77777777" w:rsidR="00D059DB" w:rsidRDefault="00B40F95">
      <w:pPr>
        <w:spacing w:after="0"/>
      </w:pPr>
      <w:r>
        <w:rPr>
          <w:rFonts w:ascii="Arial" w:hAnsi="Arial"/>
          <w:color w:val="5D7284"/>
        </w:rPr>
        <w:t>29:</w:t>
      </w:r>
      <w:r>
        <w:rPr>
          <w:rFonts w:ascii="Arial" w:hAnsi="Arial"/>
          <w:color w:val="5D7284"/>
        </w:rPr>
        <w:t>15</w:t>
      </w:r>
    </w:p>
    <w:p w14:paraId="0038D2F6" w14:textId="3D138BDF" w:rsidR="00D059DB" w:rsidRDefault="00B40F95">
      <w:pPr>
        <w:spacing w:after="0"/>
      </w:pPr>
      <w:r>
        <w:rPr>
          <w:rFonts w:ascii="Arial" w:hAnsi="Arial"/>
        </w:rPr>
        <w:t xml:space="preserve">Like? It's just the seems like an easy approach. Yeah. It's no heavy handed. It's getting them involved in it as well. And you came to come </w:t>
      </w:r>
      <w:r w:rsidR="002D485D">
        <w:rPr>
          <w:rFonts w:ascii="Arial" w:hAnsi="Arial"/>
        </w:rPr>
        <w:t>down to</w:t>
      </w:r>
      <w:r>
        <w:rPr>
          <w:rFonts w:ascii="Arial" w:hAnsi="Arial"/>
        </w:rPr>
        <w:t xml:space="preserve"> their level? Yeah. Like, for example, I know you've had a really bad day at school. Right. And I know this</w:t>
      </w:r>
      <w:r>
        <w:rPr>
          <w:rFonts w:ascii="Arial" w:hAnsi="Arial"/>
        </w:rPr>
        <w:t xml:space="preserve"> happened. So how can we move on from that? And it's just a general thing. I don't know. I'm sad that I've had a bad day at school. They would help me. And it's just the way it comes over. Because you're basically talking on that level. Yeah. DDP has worke</w:t>
      </w:r>
      <w:r>
        <w:rPr>
          <w:rFonts w:ascii="Arial" w:hAnsi="Arial"/>
        </w:rPr>
        <w:t xml:space="preserve">d quite a few, quite a few times it hasn't worked. But quite a few times it's worked for me. Yeah, especially we the young lass at </w:t>
      </w:r>
      <w:r w:rsidR="00EE6392">
        <w:rPr>
          <w:rFonts w:ascii="Arial" w:hAnsi="Arial"/>
        </w:rPr>
        <w:t>[Bungalow 3]</w:t>
      </w:r>
      <w:r>
        <w:rPr>
          <w:rFonts w:ascii="Arial" w:hAnsi="Arial"/>
        </w:rPr>
        <w:t xml:space="preserve">. Yeah. And I'm really, really, </w:t>
      </w:r>
      <w:proofErr w:type="gramStart"/>
      <w:r>
        <w:rPr>
          <w:rFonts w:ascii="Arial" w:hAnsi="Arial"/>
        </w:rPr>
        <w:t>really good</w:t>
      </w:r>
      <w:proofErr w:type="gramEnd"/>
      <w:r>
        <w:rPr>
          <w:rFonts w:ascii="Arial" w:hAnsi="Arial"/>
        </w:rPr>
        <w:t xml:space="preserve"> session with her with DDP when we settled things up really quickly, really</w:t>
      </w:r>
      <w:r>
        <w:rPr>
          <w:rFonts w:ascii="Arial" w:hAnsi="Arial"/>
        </w:rPr>
        <w:t xml:space="preserve"> does work as much as much. That's more but yeah, it was moments when it does not.</w:t>
      </w:r>
    </w:p>
    <w:p w14:paraId="1F01E975" w14:textId="77777777" w:rsidR="00D059DB" w:rsidRDefault="00D059DB">
      <w:pPr>
        <w:spacing w:after="0"/>
      </w:pPr>
    </w:p>
    <w:p w14:paraId="2765E8ED" w14:textId="00E307AA" w:rsidR="00D059DB" w:rsidRDefault="00B40F95">
      <w:pPr>
        <w:spacing w:after="0"/>
      </w:pPr>
      <w:r>
        <w:rPr>
          <w:rFonts w:ascii="Arial" w:hAnsi="Arial"/>
          <w:color w:val="5D7284"/>
        </w:rPr>
        <w:t>30:12</w:t>
      </w:r>
      <w:r w:rsidR="00DE58C7">
        <w:rPr>
          <w:rFonts w:ascii="Arial" w:hAnsi="Arial"/>
          <w:color w:val="5D7284"/>
        </w:rPr>
        <w:t xml:space="preserve"> - Interviewer</w:t>
      </w:r>
    </w:p>
    <w:p w14:paraId="0BA58F89" w14:textId="7DDB7F40" w:rsidR="00D059DB" w:rsidRDefault="00B40F95">
      <w:pPr>
        <w:spacing w:after="0"/>
      </w:pPr>
      <w:r>
        <w:rPr>
          <w:rFonts w:ascii="Arial" w:hAnsi="Arial"/>
        </w:rPr>
        <w:t xml:space="preserve">Yeah, yeah. And I suppose you know, when you're on a </w:t>
      </w:r>
      <w:r w:rsidR="00EE6392">
        <w:rPr>
          <w:rFonts w:ascii="Arial" w:hAnsi="Arial"/>
        </w:rPr>
        <w:t>14-hour</w:t>
      </w:r>
      <w:r>
        <w:rPr>
          <w:rFonts w:ascii="Arial" w:hAnsi="Arial"/>
        </w:rPr>
        <w:t xml:space="preserve"> shift to be playful and you know human beings Well, you know, you'll be tired and everything like that</w:t>
      </w:r>
      <w:r w:rsidR="00EE6392">
        <w:rPr>
          <w:rFonts w:ascii="Arial" w:hAnsi="Arial"/>
        </w:rPr>
        <w:t>,</w:t>
      </w:r>
      <w:r>
        <w:rPr>
          <w:rFonts w:ascii="Arial" w:hAnsi="Arial"/>
        </w:rPr>
        <w:t xml:space="preserve"> ki</w:t>
      </w:r>
      <w:r>
        <w:rPr>
          <w:rFonts w:ascii="Arial" w:hAnsi="Arial"/>
        </w:rPr>
        <w:t>ds will be in different places as well. So</w:t>
      </w:r>
    </w:p>
    <w:p w14:paraId="69804087" w14:textId="77777777" w:rsidR="00D059DB" w:rsidRDefault="00D059DB">
      <w:pPr>
        <w:spacing w:after="0"/>
      </w:pPr>
    </w:p>
    <w:p w14:paraId="78385900" w14:textId="2391E3A9" w:rsidR="00D059DB" w:rsidRDefault="00B40F95">
      <w:pPr>
        <w:spacing w:after="0"/>
      </w:pPr>
      <w:r>
        <w:rPr>
          <w:rFonts w:ascii="Arial" w:hAnsi="Arial"/>
          <w:color w:val="5D7284"/>
        </w:rPr>
        <w:lastRenderedPageBreak/>
        <w:t>30:24</w:t>
      </w:r>
      <w:r w:rsidR="00DA2B25">
        <w:rPr>
          <w:rFonts w:ascii="Arial" w:hAnsi="Arial"/>
          <w:color w:val="5D7284"/>
        </w:rPr>
        <w:t xml:space="preserve"> - interviewee</w:t>
      </w:r>
    </w:p>
    <w:p w14:paraId="24BB4CAA" w14:textId="77777777" w:rsidR="00D059DB" w:rsidRDefault="00B40F95">
      <w:pPr>
        <w:spacing w:after="0"/>
      </w:pPr>
      <w:r>
        <w:rPr>
          <w:rFonts w:ascii="Arial" w:hAnsi="Arial"/>
        </w:rPr>
        <w:t xml:space="preserve">yeah, does it drain on your the 14 and a half hour shifts, because when you start to get to 12 hours you start to maybe, you're not as enthusiastic as you were when you first started. You've been getting a </w:t>
      </w:r>
      <w:r>
        <w:rPr>
          <w:rFonts w:ascii="Arial" w:hAnsi="Arial"/>
        </w:rPr>
        <w:t xml:space="preserve">wee bit ratty. I'm getting tired. I've just come off shift yesterday oversleep and comes straight into a 14 and a half, right? I've been up since quarter to six this morning. Right. I'm not the best in the world in the morning, definitely not, some of the </w:t>
      </w:r>
      <w:r>
        <w:rPr>
          <w:rFonts w:ascii="Arial" w:hAnsi="Arial"/>
        </w:rPr>
        <w:t xml:space="preserve">days are long, but again its consistency for the </w:t>
      </w:r>
      <w:proofErr w:type="gramStart"/>
      <w:r>
        <w:rPr>
          <w:rFonts w:ascii="Arial" w:hAnsi="Arial"/>
        </w:rPr>
        <w:t>kids</w:t>
      </w:r>
      <w:proofErr w:type="gramEnd"/>
      <w:r>
        <w:rPr>
          <w:rFonts w:ascii="Arial" w:hAnsi="Arial"/>
        </w:rPr>
        <w:t xml:space="preserve"> isn't it? that they know that when they come back in from school today. I'm in. Yeah. There's at least one familiar face.</w:t>
      </w:r>
    </w:p>
    <w:p w14:paraId="4078CC61" w14:textId="77777777" w:rsidR="00D059DB" w:rsidRDefault="00D059DB">
      <w:pPr>
        <w:spacing w:after="0"/>
      </w:pPr>
    </w:p>
    <w:p w14:paraId="75458F09" w14:textId="20A9B277" w:rsidR="00D059DB" w:rsidRDefault="00B40F95">
      <w:pPr>
        <w:spacing w:after="0"/>
      </w:pPr>
      <w:r>
        <w:rPr>
          <w:rFonts w:ascii="Arial" w:hAnsi="Arial"/>
          <w:color w:val="5D7284"/>
        </w:rPr>
        <w:t>31:04</w:t>
      </w:r>
      <w:r w:rsidR="00DE58C7">
        <w:rPr>
          <w:rFonts w:ascii="Arial" w:hAnsi="Arial"/>
          <w:color w:val="5D7284"/>
        </w:rPr>
        <w:t xml:space="preserve"> - Interviewer</w:t>
      </w:r>
    </w:p>
    <w:p w14:paraId="088D3865" w14:textId="72AFA734" w:rsidR="00D059DB" w:rsidRDefault="00B40F95">
      <w:pPr>
        <w:spacing w:after="0"/>
      </w:pPr>
      <w:r>
        <w:rPr>
          <w:rFonts w:ascii="Arial" w:hAnsi="Arial"/>
        </w:rPr>
        <w:t xml:space="preserve">Yeah, yeah. Yeah. Yeah, it's interesting. </w:t>
      </w:r>
      <w:r w:rsidR="002F7273">
        <w:rPr>
          <w:rFonts w:ascii="Arial" w:hAnsi="Arial"/>
        </w:rPr>
        <w:t xml:space="preserve">Sorry, I’m just aware of time, I don’t want to take up too much of your time.  </w:t>
      </w:r>
      <w:r>
        <w:rPr>
          <w:rFonts w:ascii="Arial" w:hAnsi="Arial"/>
        </w:rPr>
        <w:t>That</w:t>
      </w:r>
      <w:r w:rsidR="000007AE">
        <w:rPr>
          <w:rFonts w:ascii="Arial" w:hAnsi="Arial"/>
        </w:rPr>
        <w:t>,</w:t>
      </w:r>
      <w:r>
        <w:rPr>
          <w:rFonts w:ascii="Arial" w:hAnsi="Arial"/>
        </w:rPr>
        <w:t xml:space="preserve"> so</w:t>
      </w:r>
      <w:r w:rsidR="000007AE">
        <w:rPr>
          <w:rFonts w:ascii="Arial" w:hAnsi="Arial"/>
        </w:rPr>
        <w:t>,</w:t>
      </w:r>
      <w:r>
        <w:rPr>
          <w:rFonts w:ascii="Arial" w:hAnsi="Arial"/>
        </w:rPr>
        <w:t xml:space="preserve"> we did some stuff </w:t>
      </w:r>
      <w:r w:rsidR="000007AE">
        <w:rPr>
          <w:rFonts w:ascii="Arial" w:hAnsi="Arial"/>
        </w:rPr>
        <w:t>about</w:t>
      </w:r>
      <w:r>
        <w:rPr>
          <w:rFonts w:ascii="Arial" w:hAnsi="Arial"/>
        </w:rPr>
        <w:t xml:space="preserve"> the </w:t>
      </w:r>
      <w:r w:rsidR="000007AE">
        <w:rPr>
          <w:rFonts w:ascii="Arial" w:hAnsi="Arial"/>
        </w:rPr>
        <w:t>best</w:t>
      </w:r>
      <w:r>
        <w:rPr>
          <w:rFonts w:ascii="Arial" w:hAnsi="Arial"/>
        </w:rPr>
        <w:t xml:space="preserve"> there, what was what has been kind of stuff here in terms of that kind of a structure of routines and predictability from the kids these things work? How can you b</w:t>
      </w:r>
      <w:r>
        <w:rPr>
          <w:rFonts w:ascii="Arial" w:hAnsi="Arial"/>
        </w:rPr>
        <w:t xml:space="preserve">uild trust in develop relationships so that you get to know them, and they get to </w:t>
      </w:r>
      <w:r w:rsidR="00EF19A2">
        <w:rPr>
          <w:rFonts w:ascii="Arial" w:hAnsi="Arial"/>
        </w:rPr>
        <w:t>know</w:t>
      </w:r>
      <w:r>
        <w:rPr>
          <w:rFonts w:ascii="Arial" w:hAnsi="Arial"/>
        </w:rPr>
        <w:t xml:space="preserve"> you, the TLC is important, and they're looking </w:t>
      </w:r>
      <w:r w:rsidR="00EF19A2">
        <w:rPr>
          <w:rFonts w:ascii="Arial" w:hAnsi="Arial"/>
        </w:rPr>
        <w:t>after</w:t>
      </w:r>
      <w:r>
        <w:rPr>
          <w:rFonts w:ascii="Arial" w:hAnsi="Arial"/>
        </w:rPr>
        <w:t xml:space="preserve"> to them, </w:t>
      </w:r>
      <w:r w:rsidR="00EF19A2">
        <w:rPr>
          <w:rFonts w:ascii="Arial" w:hAnsi="Arial"/>
        </w:rPr>
        <w:t xml:space="preserve">caring </w:t>
      </w:r>
      <w:r>
        <w:rPr>
          <w:rFonts w:ascii="Arial" w:hAnsi="Arial"/>
        </w:rPr>
        <w:t>for them</w:t>
      </w:r>
      <w:r w:rsidR="00EF19A2">
        <w:rPr>
          <w:rFonts w:ascii="Arial" w:hAnsi="Arial"/>
        </w:rPr>
        <w:t>, being</w:t>
      </w:r>
      <w:r>
        <w:rPr>
          <w:rFonts w:ascii="Arial" w:hAnsi="Arial"/>
        </w:rPr>
        <w:t xml:space="preserve"> within a good team, a supportive team, all of that kind of stuff </w:t>
      </w:r>
      <w:proofErr w:type="gramStart"/>
      <w:r>
        <w:rPr>
          <w:rFonts w:ascii="Arial" w:hAnsi="Arial"/>
        </w:rPr>
        <w:t>there.</w:t>
      </w:r>
      <w:proofErr w:type="gramEnd"/>
      <w:r>
        <w:rPr>
          <w:rFonts w:ascii="Arial" w:hAnsi="Arial"/>
        </w:rPr>
        <w:t xml:space="preserve"> So then think</w:t>
      </w:r>
      <w:r>
        <w:rPr>
          <w:rFonts w:ascii="Arial" w:hAnsi="Arial"/>
        </w:rPr>
        <w:t>ing about the</w:t>
      </w:r>
      <w:r w:rsidR="00D023D2">
        <w:rPr>
          <w:rFonts w:ascii="Arial" w:hAnsi="Arial"/>
        </w:rPr>
        <w:t>n, what might be,</w:t>
      </w:r>
      <w:r>
        <w:rPr>
          <w:rFonts w:ascii="Arial" w:hAnsi="Arial"/>
        </w:rPr>
        <w:t xml:space="preserve"> so what can what how do you think, in terms of going forward? </w:t>
      </w:r>
      <w:proofErr w:type="gramStart"/>
      <w:r>
        <w:rPr>
          <w:rFonts w:ascii="Arial" w:hAnsi="Arial"/>
        </w:rPr>
        <w:t>So</w:t>
      </w:r>
      <w:proofErr w:type="gramEnd"/>
      <w:r>
        <w:rPr>
          <w:rFonts w:ascii="Arial" w:hAnsi="Arial"/>
        </w:rPr>
        <w:t xml:space="preserve"> you've mentioned, for example, the key </w:t>
      </w:r>
      <w:r w:rsidR="00D023D2">
        <w:rPr>
          <w:rFonts w:ascii="Arial" w:hAnsi="Arial"/>
        </w:rPr>
        <w:t>worker</w:t>
      </w:r>
      <w:r>
        <w:rPr>
          <w:rFonts w:ascii="Arial" w:hAnsi="Arial"/>
        </w:rPr>
        <w:t xml:space="preserve"> could change. But </w:t>
      </w:r>
      <w:r w:rsidR="00D023D2">
        <w:rPr>
          <w:rFonts w:ascii="Arial" w:hAnsi="Arial"/>
        </w:rPr>
        <w:t>are</w:t>
      </w:r>
      <w:r>
        <w:rPr>
          <w:rFonts w:ascii="Arial" w:hAnsi="Arial"/>
        </w:rPr>
        <w:t xml:space="preserve"> there any other things that you've done going forward? You think well change, or could change or sh</w:t>
      </w:r>
      <w:r>
        <w:rPr>
          <w:rFonts w:ascii="Arial" w:hAnsi="Arial"/>
        </w:rPr>
        <w:t>ift change a about how things are done here? And</w:t>
      </w:r>
    </w:p>
    <w:p w14:paraId="2CB9325D" w14:textId="77777777" w:rsidR="00D059DB" w:rsidRDefault="00D059DB">
      <w:pPr>
        <w:spacing w:after="0"/>
      </w:pPr>
    </w:p>
    <w:p w14:paraId="57CDF20D" w14:textId="77777777" w:rsidR="00D059DB" w:rsidRDefault="00B40F95">
      <w:pPr>
        <w:spacing w:after="0"/>
      </w:pPr>
      <w:r>
        <w:rPr>
          <w:rFonts w:ascii="Arial" w:hAnsi="Arial"/>
          <w:color w:val="5D7284"/>
        </w:rPr>
        <w:t>32:02</w:t>
      </w:r>
    </w:p>
    <w:p w14:paraId="12CBB584" w14:textId="09F22D3F" w:rsidR="00D059DB" w:rsidRDefault="00B40F95">
      <w:pPr>
        <w:spacing w:after="0"/>
      </w:pPr>
      <w:r>
        <w:rPr>
          <w:rFonts w:ascii="Arial" w:hAnsi="Arial"/>
        </w:rPr>
        <w:t>I think there's always room for improvement somewhere. For example, I'm a wee bit older, and some of the younger workers, obviously, and I was brought up discipline, respect to elders, etc, etc. And I</w:t>
      </w:r>
      <w:r>
        <w:rPr>
          <w:rFonts w:ascii="Arial" w:hAnsi="Arial"/>
        </w:rPr>
        <w:t xml:space="preserve"> was always led to believe as well, that if you did something wrong, then you shouldn't be rewarded for that. Yeah. </w:t>
      </w:r>
      <w:r w:rsidR="00FA0C5E">
        <w:rPr>
          <w:rFonts w:ascii="Arial" w:hAnsi="Arial"/>
        </w:rPr>
        <w:t>Sometimes</w:t>
      </w:r>
      <w:r>
        <w:rPr>
          <w:rFonts w:ascii="Arial" w:hAnsi="Arial"/>
        </w:rPr>
        <w:t xml:space="preserve"> they do that here. Something I will take you for a drive anyway, even though you've just kicked lumps out of the car we'll go for</w:t>
      </w:r>
      <w:r>
        <w:rPr>
          <w:rFonts w:ascii="Arial" w:hAnsi="Arial"/>
        </w:rPr>
        <w:t xml:space="preserve"> a drive anyway. I found that </w:t>
      </w:r>
      <w:proofErr w:type="gramStart"/>
      <w:r>
        <w:rPr>
          <w:rFonts w:ascii="Arial" w:hAnsi="Arial"/>
        </w:rPr>
        <w:t>really difficult</w:t>
      </w:r>
      <w:proofErr w:type="gramEnd"/>
      <w:r>
        <w:rPr>
          <w:rFonts w:ascii="Arial" w:hAnsi="Arial"/>
        </w:rPr>
        <w:t xml:space="preserve">. Yes. all over again, maybe after the </w:t>
      </w:r>
      <w:r w:rsidR="00FA0C5E">
        <w:rPr>
          <w:rFonts w:ascii="Arial" w:hAnsi="Arial"/>
        </w:rPr>
        <w:t>something</w:t>
      </w:r>
      <w:r>
        <w:rPr>
          <w:rFonts w:ascii="Arial" w:hAnsi="Arial"/>
        </w:rPr>
        <w:t>, improvement in that the to realise you have caused damage, therefore, the consequence will be Yeah, because that's what you did. And normal circumstances. Moving f</w:t>
      </w:r>
      <w:r>
        <w:rPr>
          <w:rFonts w:ascii="Arial" w:hAnsi="Arial"/>
        </w:rPr>
        <w:t xml:space="preserve">orward, what key worker things are really big thing, just now because it used to be one person. Yeah, they were doing as teams. Yeah, that's a </w:t>
      </w:r>
      <w:proofErr w:type="gramStart"/>
      <w:r>
        <w:rPr>
          <w:rFonts w:ascii="Arial" w:hAnsi="Arial"/>
        </w:rPr>
        <w:t>really good</w:t>
      </w:r>
      <w:proofErr w:type="gramEnd"/>
      <w:r>
        <w:rPr>
          <w:rFonts w:ascii="Arial" w:hAnsi="Arial"/>
        </w:rPr>
        <w:t xml:space="preserve"> point that it's a positive thing for me. Absolutely. positive thing for me. It means you've always go</w:t>
      </w:r>
      <w:r>
        <w:rPr>
          <w:rFonts w:ascii="Arial" w:hAnsi="Arial"/>
        </w:rPr>
        <w:t xml:space="preserve">t people helping. Yeah. And if you're off in your days off, there's always somebody there for that young person, </w:t>
      </w:r>
      <w:proofErr w:type="gramStart"/>
      <w:r>
        <w:rPr>
          <w:rFonts w:ascii="Arial" w:hAnsi="Arial"/>
        </w:rPr>
        <w:t>which</w:t>
      </w:r>
      <w:proofErr w:type="gramEnd"/>
      <w:r>
        <w:rPr>
          <w:rFonts w:ascii="Arial" w:hAnsi="Arial"/>
        </w:rPr>
        <w:t xml:space="preserve"> is important, because I wouldn't want the young person waiting for three days, for example, until they come back? Yeah, offload that and </w:t>
      </w:r>
      <w:r>
        <w:rPr>
          <w:rFonts w:ascii="Arial" w:hAnsi="Arial"/>
        </w:rPr>
        <w:t>that's no fair,</w:t>
      </w:r>
    </w:p>
    <w:p w14:paraId="2BFF45CC" w14:textId="77777777" w:rsidR="00D059DB" w:rsidRDefault="00D059DB">
      <w:pPr>
        <w:spacing w:after="0"/>
      </w:pPr>
    </w:p>
    <w:p w14:paraId="7B256977" w14:textId="77777777" w:rsidR="00D059DB" w:rsidRDefault="00B40F95">
      <w:pPr>
        <w:spacing w:after="0"/>
      </w:pPr>
      <w:r>
        <w:rPr>
          <w:rFonts w:ascii="Arial" w:hAnsi="Arial"/>
          <w:color w:val="5D7284"/>
        </w:rPr>
        <w:t>33:15</w:t>
      </w:r>
    </w:p>
    <w:p w14:paraId="40472DED" w14:textId="15E97C1C" w:rsidR="00D059DB" w:rsidRDefault="00B40F95">
      <w:pPr>
        <w:spacing w:after="0"/>
      </w:pPr>
      <w:r>
        <w:rPr>
          <w:rFonts w:ascii="Arial" w:hAnsi="Arial"/>
        </w:rPr>
        <w:t>because they have t</w:t>
      </w:r>
      <w:r w:rsidR="00D4141F">
        <w:rPr>
          <w:rFonts w:ascii="Arial" w:hAnsi="Arial"/>
        </w:rPr>
        <w:t>his thing</w:t>
      </w:r>
      <w:r>
        <w:rPr>
          <w:rFonts w:ascii="Arial" w:hAnsi="Arial"/>
        </w:rPr>
        <w:t xml:space="preserve">. Because I think they know the language, you know, you know, who's who? Yeah. You know, I remember one of the </w:t>
      </w:r>
      <w:r w:rsidR="00CA098A">
        <w:rPr>
          <w:rFonts w:ascii="Arial" w:hAnsi="Arial"/>
        </w:rPr>
        <w:t>boys when I was here, when I came back because I hadn’t been up for a while and he seen me and he said</w:t>
      </w:r>
      <w:r>
        <w:rPr>
          <w:rFonts w:ascii="Arial" w:hAnsi="Arial"/>
        </w:rPr>
        <w:t xml:space="preserve">, you've not been up for a while. </w:t>
      </w:r>
      <w:proofErr w:type="gramStart"/>
      <w:r>
        <w:rPr>
          <w:rFonts w:ascii="Arial" w:hAnsi="Arial"/>
        </w:rPr>
        <w:t>So</w:t>
      </w:r>
      <w:proofErr w:type="gramEnd"/>
      <w:r>
        <w:rPr>
          <w:rFonts w:ascii="Arial" w:hAnsi="Arial"/>
        </w:rPr>
        <w:t xml:space="preserve"> </w:t>
      </w:r>
      <w:r w:rsidR="00CA098A">
        <w:rPr>
          <w:rFonts w:ascii="Arial" w:hAnsi="Arial"/>
        </w:rPr>
        <w:t xml:space="preserve">is that you full time now?  I said no, and he </w:t>
      </w:r>
      <w:proofErr w:type="gramStart"/>
      <w:r w:rsidR="00CA098A">
        <w:rPr>
          <w:rFonts w:ascii="Arial" w:hAnsi="Arial"/>
        </w:rPr>
        <w:t>said</w:t>
      </w:r>
      <w:proofErr w:type="gramEnd"/>
      <w:r w:rsidR="00CA098A">
        <w:rPr>
          <w:rFonts w:ascii="Arial" w:hAnsi="Arial"/>
        </w:rPr>
        <w:t xml:space="preserve"> ‘oh just sessional’? [both laugh]</w:t>
      </w:r>
      <w:r w:rsidR="00761CA2">
        <w:rPr>
          <w:rFonts w:ascii="Arial" w:hAnsi="Arial"/>
        </w:rPr>
        <w:t xml:space="preserve"> I’m not working here – but he was trying to figure out, oh who are you and</w:t>
      </w:r>
      <w:r w:rsidR="00C30481">
        <w:rPr>
          <w:rFonts w:ascii="Arial" w:hAnsi="Arial"/>
        </w:rPr>
        <w:t xml:space="preserve"> where do you fit in this </w:t>
      </w:r>
      <w:r>
        <w:rPr>
          <w:rFonts w:ascii="Arial" w:hAnsi="Arial"/>
        </w:rPr>
        <w:t>structure. So yeah, so th</w:t>
      </w:r>
      <w:r w:rsidR="00932FF3">
        <w:rPr>
          <w:rFonts w:ascii="Arial" w:hAnsi="Arial"/>
        </w:rPr>
        <w:t>ey know</w:t>
      </w:r>
      <w:r>
        <w:rPr>
          <w:rFonts w:ascii="Arial" w:hAnsi="Arial"/>
        </w:rPr>
        <w:t xml:space="preserve">, so you still might be just anybody </w:t>
      </w:r>
      <w:r w:rsidR="00932FF3">
        <w:rPr>
          <w:rFonts w:ascii="Arial" w:hAnsi="Arial"/>
        </w:rPr>
        <w:t>a</w:t>
      </w:r>
      <w:r>
        <w:rPr>
          <w:rFonts w:ascii="Arial" w:hAnsi="Arial"/>
        </w:rPr>
        <w:t xml:space="preserve">vailable </w:t>
      </w:r>
      <w:r w:rsidR="00932FF3">
        <w:rPr>
          <w:rFonts w:ascii="Arial" w:hAnsi="Arial"/>
        </w:rPr>
        <w:t>and stuff like that</w:t>
      </w:r>
      <w:r>
        <w:rPr>
          <w:rFonts w:ascii="Arial" w:hAnsi="Arial"/>
        </w:rPr>
        <w:t xml:space="preserve">. Do you think maybe </w:t>
      </w:r>
      <w:proofErr w:type="gramStart"/>
      <w:r>
        <w:rPr>
          <w:rFonts w:ascii="Arial" w:hAnsi="Arial"/>
        </w:rPr>
        <w:t>the</w:t>
      </w:r>
      <w:proofErr w:type="gramEnd"/>
      <w:r>
        <w:rPr>
          <w:rFonts w:ascii="Arial" w:hAnsi="Arial"/>
        </w:rPr>
        <w:t xml:space="preserve"> </w:t>
      </w:r>
      <w:r w:rsidR="00932FF3">
        <w:rPr>
          <w:rFonts w:ascii="Arial" w:hAnsi="Arial"/>
        </w:rPr>
        <w:t>might</w:t>
      </w:r>
      <w:r>
        <w:rPr>
          <w:rFonts w:ascii="Arial" w:hAnsi="Arial"/>
        </w:rPr>
        <w:t xml:space="preserve"> still pick </w:t>
      </w:r>
      <w:r>
        <w:rPr>
          <w:rFonts w:ascii="Arial" w:hAnsi="Arial"/>
        </w:rPr>
        <w:t xml:space="preserve">their favourite to </w:t>
      </w:r>
      <w:proofErr w:type="spellStart"/>
      <w:r>
        <w:rPr>
          <w:rFonts w:ascii="Arial" w:hAnsi="Arial"/>
        </w:rPr>
        <w:t>to</w:t>
      </w:r>
      <w:proofErr w:type="spellEnd"/>
      <w:r>
        <w:rPr>
          <w:rFonts w:ascii="Arial" w:hAnsi="Arial"/>
        </w:rPr>
        <w:t xml:space="preserve"> talk to you? </w:t>
      </w:r>
    </w:p>
    <w:p w14:paraId="05B9C2B4" w14:textId="77777777" w:rsidR="00D059DB" w:rsidRDefault="00D059DB">
      <w:pPr>
        <w:spacing w:after="0"/>
      </w:pPr>
    </w:p>
    <w:p w14:paraId="426F328E" w14:textId="58B45651" w:rsidR="00D059DB" w:rsidRDefault="00B40F95">
      <w:pPr>
        <w:spacing w:after="0"/>
      </w:pPr>
      <w:r>
        <w:rPr>
          <w:rFonts w:ascii="Arial" w:hAnsi="Arial"/>
          <w:color w:val="5D7284"/>
        </w:rPr>
        <w:lastRenderedPageBreak/>
        <w:t>33:56</w:t>
      </w:r>
      <w:r w:rsidR="00EE46BC">
        <w:rPr>
          <w:rFonts w:ascii="Arial" w:hAnsi="Arial"/>
          <w:color w:val="5D7284"/>
        </w:rPr>
        <w:t xml:space="preserve"> - Interview</w:t>
      </w:r>
    </w:p>
    <w:p w14:paraId="394AF77E" w14:textId="77777777" w:rsidR="00EE46BC" w:rsidRDefault="00EE46BC" w:rsidP="00EE46BC">
      <w:pPr>
        <w:spacing w:after="0"/>
      </w:pPr>
      <w:r>
        <w:rPr>
          <w:rFonts w:ascii="Arial" w:hAnsi="Arial"/>
        </w:rPr>
        <w:t>Oh, yeah. Yeah,</w:t>
      </w:r>
    </w:p>
    <w:p w14:paraId="3EF35025" w14:textId="77777777" w:rsidR="00D059DB" w:rsidRDefault="00B40F95">
      <w:pPr>
        <w:spacing w:after="0"/>
      </w:pPr>
      <w:r>
        <w:rPr>
          <w:rFonts w:ascii="Arial" w:hAnsi="Arial"/>
        </w:rPr>
        <w:t xml:space="preserve">definitely. Some of them. I've got some </w:t>
      </w:r>
      <w:proofErr w:type="gramStart"/>
      <w:r>
        <w:rPr>
          <w:rFonts w:ascii="Arial" w:hAnsi="Arial"/>
        </w:rPr>
        <w:t>really good</w:t>
      </w:r>
      <w:proofErr w:type="gramEnd"/>
      <w:r>
        <w:rPr>
          <w:rFonts w:ascii="Arial" w:hAnsi="Arial"/>
        </w:rPr>
        <w:t xml:space="preserve"> rapports with the other adults. And some of them just no interested and</w:t>
      </w:r>
    </w:p>
    <w:p w14:paraId="17567E20" w14:textId="77777777" w:rsidR="00D059DB" w:rsidRDefault="00D059DB">
      <w:pPr>
        <w:spacing w:after="0"/>
      </w:pPr>
    </w:p>
    <w:p w14:paraId="6C314D91" w14:textId="047D1668" w:rsidR="00D059DB" w:rsidRDefault="00B40F95">
      <w:pPr>
        <w:spacing w:after="0"/>
      </w:pPr>
      <w:r>
        <w:rPr>
          <w:rFonts w:ascii="Arial" w:hAnsi="Arial"/>
          <w:color w:val="5D7284"/>
        </w:rPr>
        <w:t>34:03</w:t>
      </w:r>
      <w:r w:rsidR="00A73759">
        <w:rPr>
          <w:rFonts w:ascii="Arial" w:hAnsi="Arial"/>
          <w:color w:val="5D7284"/>
        </w:rPr>
        <w:t xml:space="preserve"> - Interviewer</w:t>
      </w:r>
    </w:p>
    <w:p w14:paraId="3A799981" w14:textId="77777777" w:rsidR="00D059DB" w:rsidRDefault="00B40F95">
      <w:pPr>
        <w:spacing w:after="0"/>
      </w:pPr>
      <w:r>
        <w:rPr>
          <w:rFonts w:ascii="Arial" w:hAnsi="Arial"/>
        </w:rPr>
        <w:t>yeah.</w:t>
      </w:r>
    </w:p>
    <w:p w14:paraId="6602BE01" w14:textId="77777777" w:rsidR="00D059DB" w:rsidRDefault="00D059DB">
      <w:pPr>
        <w:spacing w:after="0"/>
      </w:pPr>
    </w:p>
    <w:p w14:paraId="12402BE5" w14:textId="77777777" w:rsidR="00D059DB" w:rsidRDefault="00B40F95">
      <w:pPr>
        <w:spacing w:after="0"/>
      </w:pPr>
      <w:r>
        <w:rPr>
          <w:rFonts w:ascii="Arial" w:hAnsi="Arial"/>
          <w:color w:val="5D7284"/>
        </w:rPr>
        <w:t>34:06</w:t>
      </w:r>
    </w:p>
    <w:p w14:paraId="42E0A983" w14:textId="77777777" w:rsidR="00D059DB" w:rsidRDefault="00B40F95">
      <w:pPr>
        <w:spacing w:after="0"/>
      </w:pPr>
      <w:r>
        <w:rPr>
          <w:rFonts w:ascii="Arial" w:hAnsi="Arial"/>
        </w:rPr>
        <w:t xml:space="preserve">But the good thing here as well. </w:t>
      </w:r>
      <w:proofErr w:type="gramStart"/>
      <w:r>
        <w:rPr>
          <w:rFonts w:ascii="Arial" w:hAnsi="Arial"/>
        </w:rPr>
        <w:t>So</w:t>
      </w:r>
      <w:proofErr w:type="gramEnd"/>
      <w:r>
        <w:rPr>
          <w:rFonts w:ascii="Arial" w:hAnsi="Arial"/>
        </w:rPr>
        <w:t xml:space="preserve"> we didn't always w</w:t>
      </w:r>
      <w:r>
        <w:rPr>
          <w:rFonts w:ascii="Arial" w:hAnsi="Arial"/>
        </w:rPr>
        <w:t>ork in the same bungalow. Look. We've got at least two or three days out the month where you're supposed to go to another bungalow? Err on the rota officially. Yeah. Sometimes it's good thing. I don't think it is because of all the continuity. Different pe</w:t>
      </w:r>
      <w:r>
        <w:rPr>
          <w:rFonts w:ascii="Arial" w:hAnsi="Arial"/>
        </w:rPr>
        <w:t xml:space="preserve">rson going in. but You've got to know all the other kids on the campus as well. Yeah. And there's some days because of shortages of staff. Right? They'll say you're not in there today. You just slot in </w:t>
      </w:r>
      <w:proofErr w:type="gramStart"/>
      <w:r>
        <w:rPr>
          <w:rFonts w:ascii="Arial" w:hAnsi="Arial"/>
        </w:rPr>
        <w:t>though, because</w:t>
      </w:r>
      <w:proofErr w:type="gramEnd"/>
      <w:r>
        <w:rPr>
          <w:rFonts w:ascii="Arial" w:hAnsi="Arial"/>
        </w:rPr>
        <w:t xml:space="preserve"> it's a lot of it's the same stuff. Yea</w:t>
      </w:r>
      <w:r>
        <w:rPr>
          <w:rFonts w:ascii="Arial" w:hAnsi="Arial"/>
        </w:rPr>
        <w:t>h. structures are there, the bedtime routines are there for the staff to see and you can just go in and get on with it.</w:t>
      </w:r>
    </w:p>
    <w:p w14:paraId="3FD3DEB5" w14:textId="77777777" w:rsidR="00D059DB" w:rsidRDefault="00D059DB">
      <w:pPr>
        <w:spacing w:after="0"/>
      </w:pPr>
    </w:p>
    <w:p w14:paraId="3E13909C" w14:textId="77777777" w:rsidR="00D059DB" w:rsidRDefault="00B40F95">
      <w:pPr>
        <w:spacing w:after="0"/>
      </w:pPr>
      <w:r>
        <w:rPr>
          <w:rFonts w:ascii="Arial" w:hAnsi="Arial"/>
          <w:color w:val="5D7284"/>
        </w:rPr>
        <w:t>34:43</w:t>
      </w:r>
    </w:p>
    <w:p w14:paraId="0F9F75C2" w14:textId="3909FADD" w:rsidR="00D059DB" w:rsidRDefault="00B40F95">
      <w:pPr>
        <w:spacing w:after="0"/>
      </w:pPr>
      <w:r>
        <w:rPr>
          <w:rFonts w:ascii="Arial" w:hAnsi="Arial"/>
        </w:rPr>
        <w:t xml:space="preserve">And you know, it's hard sometimes. Because all the staff know all I know. That's what I see. </w:t>
      </w:r>
      <w:proofErr w:type="gramStart"/>
      <w:r>
        <w:rPr>
          <w:rFonts w:ascii="Arial" w:hAnsi="Arial"/>
        </w:rPr>
        <w:t>Certainly</w:t>
      </w:r>
      <w:proofErr w:type="gramEnd"/>
      <w:r>
        <w:rPr>
          <w:rFonts w:ascii="Arial" w:hAnsi="Arial"/>
        </w:rPr>
        <w:t xml:space="preserve"> they know but send</w:t>
      </w:r>
      <w:r w:rsidR="006B0F13">
        <w:rPr>
          <w:rFonts w:ascii="Arial" w:hAnsi="Arial"/>
        </w:rPr>
        <w:t xml:space="preserve">, you know, I was </w:t>
      </w:r>
      <w:r>
        <w:rPr>
          <w:rFonts w:ascii="Arial" w:hAnsi="Arial"/>
        </w:rPr>
        <w:t>speak</w:t>
      </w:r>
      <w:r w:rsidR="006B0F13">
        <w:rPr>
          <w:rFonts w:ascii="Arial" w:hAnsi="Arial"/>
        </w:rPr>
        <w:t>ing</w:t>
      </w:r>
      <w:r>
        <w:rPr>
          <w:rFonts w:ascii="Arial" w:hAnsi="Arial"/>
        </w:rPr>
        <w:t xml:space="preserve"> to one of the teachers at the school who knows </w:t>
      </w:r>
      <w:r w:rsidR="006B0F13">
        <w:rPr>
          <w:rFonts w:ascii="Arial" w:hAnsi="Arial"/>
        </w:rPr>
        <w:t>all of</w:t>
      </w:r>
      <w:r>
        <w:rPr>
          <w:rFonts w:ascii="Arial" w:hAnsi="Arial"/>
        </w:rPr>
        <w:t xml:space="preserve"> the children </w:t>
      </w:r>
      <w:r w:rsidR="006B0F13">
        <w:rPr>
          <w:rFonts w:ascii="Arial" w:hAnsi="Arial"/>
        </w:rPr>
        <w:t xml:space="preserve">at </w:t>
      </w:r>
      <w:r>
        <w:rPr>
          <w:rFonts w:ascii="Arial" w:hAnsi="Arial"/>
        </w:rPr>
        <w:t xml:space="preserve">the </w:t>
      </w:r>
      <w:r w:rsidR="006B0F13">
        <w:rPr>
          <w:rFonts w:ascii="Arial" w:hAnsi="Arial"/>
        </w:rPr>
        <w:t>school</w:t>
      </w:r>
      <w:r>
        <w:rPr>
          <w:rFonts w:ascii="Arial" w:hAnsi="Arial"/>
        </w:rPr>
        <w:t xml:space="preserve">. Some of the kids </w:t>
      </w:r>
      <w:r w:rsidR="00665E9E">
        <w:rPr>
          <w:rFonts w:ascii="Arial" w:hAnsi="Arial"/>
        </w:rPr>
        <w:t>from</w:t>
      </w:r>
      <w:r>
        <w:rPr>
          <w:rFonts w:ascii="Arial" w:hAnsi="Arial"/>
        </w:rPr>
        <w:t xml:space="preserve"> the other class </w:t>
      </w:r>
      <w:r w:rsidR="00665E9E">
        <w:rPr>
          <w:rFonts w:ascii="Arial" w:hAnsi="Arial"/>
        </w:rPr>
        <w:t>were giving her a hug and</w:t>
      </w:r>
      <w:r>
        <w:rPr>
          <w:rFonts w:ascii="Arial" w:hAnsi="Arial"/>
        </w:rPr>
        <w:t xml:space="preserve"> that</w:t>
      </w:r>
      <w:r w:rsidR="00665E9E">
        <w:rPr>
          <w:rFonts w:ascii="Arial" w:hAnsi="Arial"/>
        </w:rPr>
        <w:t>, and she said</w:t>
      </w:r>
      <w:r>
        <w:rPr>
          <w:rFonts w:ascii="Arial" w:hAnsi="Arial"/>
        </w:rPr>
        <w:t xml:space="preserve"> </w:t>
      </w:r>
      <w:r w:rsidR="00665E9E">
        <w:rPr>
          <w:rFonts w:ascii="Arial" w:hAnsi="Arial"/>
        </w:rPr>
        <w:t>sometimes that’s</w:t>
      </w:r>
      <w:r>
        <w:rPr>
          <w:rFonts w:ascii="Arial" w:hAnsi="Arial"/>
        </w:rPr>
        <w:t xml:space="preserve"> easier because </w:t>
      </w:r>
      <w:r w:rsidR="00665E9E">
        <w:rPr>
          <w:rFonts w:ascii="Arial" w:hAnsi="Arial"/>
        </w:rPr>
        <w:t>I’m not</w:t>
      </w:r>
      <w:r>
        <w:rPr>
          <w:rFonts w:ascii="Arial" w:hAnsi="Arial"/>
        </w:rPr>
        <w:t xml:space="preserve"> their teacher. For them, you know, you've got a slig</w:t>
      </w:r>
      <w:r>
        <w:rPr>
          <w:rFonts w:ascii="Arial" w:hAnsi="Arial"/>
        </w:rPr>
        <w:t xml:space="preserve">htly </w:t>
      </w:r>
      <w:r w:rsidR="00F72F2D">
        <w:rPr>
          <w:rFonts w:ascii="Arial" w:hAnsi="Arial"/>
        </w:rPr>
        <w:t>different</w:t>
      </w:r>
      <w:r>
        <w:rPr>
          <w:rFonts w:ascii="Arial" w:hAnsi="Arial"/>
        </w:rPr>
        <w:t xml:space="preserve"> relationship with him, you are an adult, you will obviously keep an eye on him and did whatever else. But you know, their </w:t>
      </w:r>
      <w:r w:rsidR="00F72F2D">
        <w:rPr>
          <w:rFonts w:ascii="Arial" w:hAnsi="Arial"/>
        </w:rPr>
        <w:t>worker that works with them all</w:t>
      </w:r>
      <w:r>
        <w:rPr>
          <w:rFonts w:ascii="Arial" w:hAnsi="Arial"/>
        </w:rPr>
        <w:t xml:space="preserve"> time and that that can </w:t>
      </w:r>
      <w:r w:rsidR="00F72F2D">
        <w:rPr>
          <w:rFonts w:ascii="Arial" w:hAnsi="Arial"/>
        </w:rPr>
        <w:t>p</w:t>
      </w:r>
      <w:r w:rsidR="003020CC">
        <w:rPr>
          <w:rFonts w:ascii="Arial" w:hAnsi="Arial"/>
        </w:rPr>
        <w:t>rovide opportunities that can be a bit, like and auntie or an uncle I suppose.</w:t>
      </w:r>
    </w:p>
    <w:p w14:paraId="73755915" w14:textId="77777777" w:rsidR="00D059DB" w:rsidRDefault="00D059DB">
      <w:pPr>
        <w:spacing w:after="0"/>
      </w:pPr>
    </w:p>
    <w:p w14:paraId="77E77103" w14:textId="77777777" w:rsidR="00D059DB" w:rsidRDefault="00B40F95">
      <w:pPr>
        <w:spacing w:after="0"/>
      </w:pPr>
      <w:r>
        <w:rPr>
          <w:rFonts w:ascii="Arial" w:hAnsi="Arial"/>
          <w:color w:val="5D7284"/>
        </w:rPr>
        <w:t>35:16</w:t>
      </w:r>
    </w:p>
    <w:p w14:paraId="04E77FFF" w14:textId="5B83B887" w:rsidR="00D059DB" w:rsidRDefault="003020CC">
      <w:pPr>
        <w:spacing w:after="0"/>
      </w:pPr>
      <w:r>
        <w:rPr>
          <w:rFonts w:ascii="Arial" w:hAnsi="Arial"/>
        </w:rPr>
        <w:t xml:space="preserve">I would </w:t>
      </w:r>
      <w:r w:rsidR="00B40F95">
        <w:rPr>
          <w:rFonts w:ascii="Arial" w:hAnsi="Arial"/>
        </w:rPr>
        <w:t xml:space="preserve">love to </w:t>
      </w:r>
      <w:r>
        <w:rPr>
          <w:rFonts w:ascii="Arial" w:hAnsi="Arial"/>
        </w:rPr>
        <w:t>sit in</w:t>
      </w:r>
      <w:r w:rsidR="00B40F95">
        <w:rPr>
          <w:rFonts w:ascii="Arial" w:hAnsi="Arial"/>
        </w:rPr>
        <w:t xml:space="preserve"> the school </w:t>
      </w:r>
      <w:r>
        <w:rPr>
          <w:rFonts w:ascii="Arial" w:hAnsi="Arial"/>
        </w:rPr>
        <w:t>someday</w:t>
      </w:r>
      <w:r w:rsidR="00B40F95">
        <w:rPr>
          <w:rFonts w:ascii="Arial" w:hAnsi="Arial"/>
        </w:rPr>
        <w:t xml:space="preserve"> just for one day, just to witness how they are in school life.</w:t>
      </w:r>
    </w:p>
    <w:p w14:paraId="40260F83" w14:textId="77777777" w:rsidR="00D059DB" w:rsidRDefault="00D059DB">
      <w:pPr>
        <w:spacing w:after="0"/>
      </w:pPr>
    </w:p>
    <w:p w14:paraId="0F2DDF12" w14:textId="77777777" w:rsidR="00D059DB" w:rsidRDefault="00B40F95">
      <w:pPr>
        <w:spacing w:after="0"/>
      </w:pPr>
      <w:r>
        <w:rPr>
          <w:rFonts w:ascii="Arial" w:hAnsi="Arial"/>
          <w:color w:val="5D7284"/>
        </w:rPr>
        <w:t>35:22</w:t>
      </w:r>
    </w:p>
    <w:p w14:paraId="6DD37E24" w14:textId="3F7D375B" w:rsidR="00D059DB" w:rsidRDefault="00B40F95">
      <w:pPr>
        <w:spacing w:after="0"/>
      </w:pPr>
      <w:r>
        <w:rPr>
          <w:rFonts w:ascii="Arial" w:hAnsi="Arial"/>
        </w:rPr>
        <w:t>Alright, okay. I</w:t>
      </w:r>
      <w:r w:rsidR="003020CC">
        <w:rPr>
          <w:rFonts w:ascii="Arial" w:hAnsi="Arial"/>
        </w:rPr>
        <w:t>s that not something that you can do?</w:t>
      </w:r>
    </w:p>
    <w:p w14:paraId="659B2BA7" w14:textId="77777777" w:rsidR="00D059DB" w:rsidRDefault="00D059DB">
      <w:pPr>
        <w:spacing w:after="0"/>
      </w:pPr>
    </w:p>
    <w:p w14:paraId="0CE69A2F" w14:textId="77777777" w:rsidR="00D059DB" w:rsidRDefault="00B40F95">
      <w:pPr>
        <w:spacing w:after="0"/>
      </w:pPr>
      <w:r>
        <w:rPr>
          <w:rFonts w:ascii="Arial" w:hAnsi="Arial"/>
          <w:color w:val="5D7284"/>
        </w:rPr>
        <w:t>35:24</w:t>
      </w:r>
    </w:p>
    <w:p w14:paraId="05B5C1DD" w14:textId="60803825" w:rsidR="00D059DB" w:rsidRDefault="00B40F95">
      <w:pPr>
        <w:spacing w:after="0"/>
      </w:pPr>
      <w:r>
        <w:rPr>
          <w:rFonts w:ascii="Arial" w:hAnsi="Arial"/>
        </w:rPr>
        <w:t>Well, when I first started, it was going to be getting done. Yeah, I never I</w:t>
      </w:r>
      <w:r>
        <w:rPr>
          <w:rFonts w:ascii="Arial" w:hAnsi="Arial"/>
        </w:rPr>
        <w:t xml:space="preserve">'ve never ever been. Yeah. And then obviously, my COVID just kind of stuck to what places I'll just for the one even just </w:t>
      </w:r>
      <w:r w:rsidR="006F7AD2">
        <w:rPr>
          <w:rFonts w:ascii="Arial" w:hAnsi="Arial"/>
        </w:rPr>
        <w:t>for</w:t>
      </w:r>
      <w:r>
        <w:rPr>
          <w:rFonts w:ascii="Arial" w:hAnsi="Arial"/>
        </w:rPr>
        <w:t xml:space="preserve"> like a </w:t>
      </w:r>
      <w:r w:rsidR="006F7AD2">
        <w:rPr>
          <w:rFonts w:ascii="Arial" w:hAnsi="Arial"/>
        </w:rPr>
        <w:t>morning</w:t>
      </w:r>
      <w:r>
        <w:rPr>
          <w:rFonts w:ascii="Arial" w:hAnsi="Arial"/>
        </w:rPr>
        <w:t>. Yeah, just to see exactly how the</w:t>
      </w:r>
      <w:r w:rsidR="006F7AD2">
        <w:rPr>
          <w:rFonts w:ascii="Arial" w:hAnsi="Arial"/>
        </w:rPr>
        <w:t xml:space="preserve">y react </w:t>
      </w:r>
      <w:r>
        <w:rPr>
          <w:rFonts w:ascii="Arial" w:hAnsi="Arial"/>
        </w:rPr>
        <w:t>from the care side education side, that'd be quite interesting. And to be ho</w:t>
      </w:r>
      <w:r>
        <w:rPr>
          <w:rFonts w:ascii="Arial" w:hAnsi="Arial"/>
        </w:rPr>
        <w:t xml:space="preserve">nest, I think if teachers would swap around as well, yeah, come here </w:t>
      </w:r>
      <w:proofErr w:type="gramStart"/>
      <w:r>
        <w:rPr>
          <w:rFonts w:ascii="Arial" w:hAnsi="Arial"/>
        </w:rPr>
        <w:t>sometime</w:t>
      </w:r>
      <w:proofErr w:type="gramEnd"/>
      <w:r>
        <w:rPr>
          <w:rFonts w:ascii="Arial" w:hAnsi="Arial"/>
        </w:rPr>
        <w:t xml:space="preserve"> and see like their bedtime routines or the table manners, etc, etc.</w:t>
      </w:r>
    </w:p>
    <w:p w14:paraId="28DAE506" w14:textId="77777777" w:rsidR="00D059DB" w:rsidRDefault="00D059DB">
      <w:pPr>
        <w:spacing w:after="0"/>
      </w:pPr>
    </w:p>
    <w:p w14:paraId="7090D152" w14:textId="77777777" w:rsidR="00D059DB" w:rsidRDefault="00B40F95">
      <w:pPr>
        <w:spacing w:after="0"/>
      </w:pPr>
      <w:r>
        <w:rPr>
          <w:rFonts w:ascii="Arial" w:hAnsi="Arial"/>
          <w:color w:val="5D7284"/>
        </w:rPr>
        <w:t>35:52</w:t>
      </w:r>
    </w:p>
    <w:p w14:paraId="7EBB3531" w14:textId="57AA3BCF" w:rsidR="00D059DB" w:rsidRDefault="00B40F95">
      <w:pPr>
        <w:spacing w:after="0"/>
      </w:pPr>
      <w:r>
        <w:rPr>
          <w:rFonts w:ascii="Arial" w:hAnsi="Arial"/>
        </w:rPr>
        <w:t>Yeah. Because it's quite different environment</w:t>
      </w:r>
      <w:r w:rsidR="006A261C">
        <w:rPr>
          <w:rFonts w:ascii="Arial" w:hAnsi="Arial"/>
        </w:rPr>
        <w:t>s</w:t>
      </w:r>
      <w:r>
        <w:rPr>
          <w:rFonts w:ascii="Arial" w:hAnsi="Arial"/>
        </w:rPr>
        <w:t xml:space="preserve">. In terms of the same class in staff, always kind of </w:t>
      </w:r>
      <w:r w:rsidR="006A261C">
        <w:rPr>
          <w:rFonts w:ascii="Arial" w:hAnsi="Arial"/>
        </w:rPr>
        <w:t>9-2.30</w:t>
      </w:r>
      <w:r>
        <w:rPr>
          <w:rFonts w:ascii="Arial" w:hAnsi="Arial"/>
        </w:rPr>
        <w:t xml:space="preserve"> Monday</w:t>
      </w:r>
      <w:r w:rsidR="006A261C">
        <w:rPr>
          <w:rFonts w:ascii="Arial" w:hAnsi="Arial"/>
        </w:rPr>
        <w:t xml:space="preserve"> to</w:t>
      </w:r>
      <w:r>
        <w:rPr>
          <w:rFonts w:ascii="Arial" w:hAnsi="Arial"/>
        </w:rPr>
        <w:t xml:space="preserve"> Friday, which is you get the whole life. Really? Yeah. So</w:t>
      </w:r>
    </w:p>
    <w:p w14:paraId="6EF4831F" w14:textId="77777777" w:rsidR="00D059DB" w:rsidRDefault="00D059DB">
      <w:pPr>
        <w:spacing w:after="0"/>
      </w:pPr>
    </w:p>
    <w:p w14:paraId="355732E0" w14:textId="77777777" w:rsidR="00D059DB" w:rsidRDefault="00B40F95">
      <w:pPr>
        <w:spacing w:after="0"/>
      </w:pPr>
      <w:r>
        <w:rPr>
          <w:rFonts w:ascii="Arial" w:hAnsi="Arial"/>
          <w:color w:val="5D7284"/>
        </w:rPr>
        <w:t>36:09</w:t>
      </w:r>
    </w:p>
    <w:p w14:paraId="6D478387" w14:textId="24BFE022" w:rsidR="00D059DB" w:rsidRDefault="00B40F95">
      <w:pPr>
        <w:spacing w:after="0"/>
      </w:pPr>
      <w:r>
        <w:rPr>
          <w:rFonts w:ascii="Arial" w:hAnsi="Arial"/>
        </w:rPr>
        <w:lastRenderedPageBreak/>
        <w:t xml:space="preserve">we've tried to just </w:t>
      </w:r>
      <w:proofErr w:type="spellStart"/>
      <w:r>
        <w:rPr>
          <w:rFonts w:ascii="Arial" w:hAnsi="Arial"/>
        </w:rPr>
        <w:t>just</w:t>
      </w:r>
      <w:proofErr w:type="spellEnd"/>
      <w:r>
        <w:rPr>
          <w:rFonts w:ascii="Arial" w:hAnsi="Arial"/>
        </w:rPr>
        <w:t xml:space="preserve"> even just once every month or so even if the teacher to s</w:t>
      </w:r>
      <w:r w:rsidR="0060409F">
        <w:rPr>
          <w:rFonts w:ascii="Arial" w:hAnsi="Arial"/>
        </w:rPr>
        <w:t>ay, I’m going to come for my tea</w:t>
      </w:r>
      <w:r>
        <w:rPr>
          <w:rFonts w:ascii="Arial" w:hAnsi="Arial"/>
        </w:rPr>
        <w:t xml:space="preserve"> for an hour and a half just to see what was </w:t>
      </w:r>
      <w:r w:rsidR="00695533">
        <w:rPr>
          <w:rFonts w:ascii="Arial" w:hAnsi="Arial"/>
        </w:rPr>
        <w:t>going on</w:t>
      </w:r>
      <w:r>
        <w:rPr>
          <w:rFonts w:ascii="Arial" w:hAnsi="Arial"/>
        </w:rPr>
        <w:t>,</w:t>
      </w:r>
      <w:r w:rsidR="00695533">
        <w:rPr>
          <w:rFonts w:ascii="Arial" w:hAnsi="Arial"/>
        </w:rPr>
        <w:t xml:space="preserve"> and we</w:t>
      </w:r>
      <w:r>
        <w:rPr>
          <w:rFonts w:ascii="Arial" w:hAnsi="Arial"/>
        </w:rPr>
        <w:t xml:space="preserve"> do the same at the school.</w:t>
      </w:r>
    </w:p>
    <w:p w14:paraId="6B8DCF2C" w14:textId="77777777" w:rsidR="00D059DB" w:rsidRDefault="00D059DB">
      <w:pPr>
        <w:spacing w:after="0"/>
      </w:pPr>
    </w:p>
    <w:p w14:paraId="3A51B203" w14:textId="77777777" w:rsidR="00D059DB" w:rsidRDefault="00B40F95">
      <w:pPr>
        <w:spacing w:after="0"/>
      </w:pPr>
      <w:r>
        <w:rPr>
          <w:rFonts w:ascii="Arial" w:hAnsi="Arial"/>
          <w:color w:val="5D7284"/>
        </w:rPr>
        <w:t>36:21</w:t>
      </w:r>
    </w:p>
    <w:p w14:paraId="0A878B0F" w14:textId="77777777" w:rsidR="00E42A62" w:rsidRDefault="00695533">
      <w:pPr>
        <w:spacing w:after="0"/>
        <w:rPr>
          <w:rFonts w:ascii="Arial" w:hAnsi="Arial"/>
        </w:rPr>
      </w:pPr>
      <w:proofErr w:type="gramStart"/>
      <w:r>
        <w:rPr>
          <w:rFonts w:ascii="Arial" w:hAnsi="Arial"/>
        </w:rPr>
        <w:t>Tea time</w:t>
      </w:r>
      <w:proofErr w:type="gramEnd"/>
      <w:r>
        <w:rPr>
          <w:rFonts w:ascii="Arial" w:hAnsi="Arial"/>
        </w:rPr>
        <w:t xml:space="preserve"> is a great time to come, </w:t>
      </w:r>
      <w:r w:rsidR="00B40F95">
        <w:rPr>
          <w:rFonts w:ascii="Arial" w:hAnsi="Arial"/>
        </w:rPr>
        <w:t>actually</w:t>
      </w:r>
      <w:r>
        <w:rPr>
          <w:rFonts w:ascii="Arial" w:hAnsi="Arial"/>
        </w:rPr>
        <w:t xml:space="preserve">, </w:t>
      </w:r>
    </w:p>
    <w:p w14:paraId="32EB9EE4" w14:textId="77777777" w:rsidR="00E42A62" w:rsidRDefault="00E42A62">
      <w:pPr>
        <w:spacing w:after="0"/>
        <w:rPr>
          <w:rFonts w:ascii="Arial" w:hAnsi="Arial"/>
        </w:rPr>
      </w:pPr>
    </w:p>
    <w:p w14:paraId="46C59E76" w14:textId="77777777" w:rsidR="00E42A62" w:rsidRDefault="00E42A62">
      <w:pPr>
        <w:spacing w:after="0"/>
        <w:rPr>
          <w:rFonts w:ascii="Arial" w:hAnsi="Arial"/>
        </w:rPr>
      </w:pPr>
      <w:r>
        <w:rPr>
          <w:rFonts w:ascii="Arial" w:hAnsi="Arial"/>
        </w:rPr>
        <w:t>Interviewee</w:t>
      </w:r>
    </w:p>
    <w:p w14:paraId="7412E4D8" w14:textId="79E0F2BD" w:rsidR="00D059DB" w:rsidRDefault="00E42A62">
      <w:pPr>
        <w:spacing w:after="0"/>
      </w:pPr>
      <w:r>
        <w:rPr>
          <w:rFonts w:ascii="Arial" w:hAnsi="Arial"/>
        </w:rPr>
        <w:t>T</w:t>
      </w:r>
      <w:r w:rsidR="00B40F95">
        <w:rPr>
          <w:rFonts w:ascii="Arial" w:hAnsi="Arial"/>
        </w:rPr>
        <w:t>e</w:t>
      </w:r>
      <w:r>
        <w:rPr>
          <w:rFonts w:ascii="Arial" w:hAnsi="Arial"/>
        </w:rPr>
        <w:t>a</w:t>
      </w:r>
      <w:r w:rsidR="00B40F95">
        <w:rPr>
          <w:rFonts w:ascii="Arial" w:hAnsi="Arial"/>
        </w:rPr>
        <w:t xml:space="preserve"> at times that it is so much No, but I used to when I first started here, at </w:t>
      </w:r>
      <w:proofErr w:type="gramStart"/>
      <w:r w:rsidR="00B40F95">
        <w:rPr>
          <w:rFonts w:ascii="Arial" w:hAnsi="Arial"/>
        </w:rPr>
        <w:t>tea time</w:t>
      </w:r>
      <w:proofErr w:type="gramEnd"/>
      <w:r w:rsidR="00B40F95">
        <w:rPr>
          <w:rFonts w:ascii="Arial" w:hAnsi="Arial"/>
        </w:rPr>
        <w:t>, we used to sit everybody sat at the table, right? every few days are real</w:t>
      </w:r>
      <w:r w:rsidR="00B40F95">
        <w:rPr>
          <w:rFonts w:ascii="Arial" w:hAnsi="Arial"/>
        </w:rPr>
        <w:t>ly difficult to get usually. So go set the table. And then we'll just do and how was your day, what happened and go through everyone, even the adults. How's your day been? What have you done today? What was good? What wasn't good? Yeah. And you've got a go</w:t>
      </w:r>
      <w:r w:rsidR="00B40F95">
        <w:rPr>
          <w:rFonts w:ascii="Arial" w:hAnsi="Arial"/>
        </w:rPr>
        <w:t xml:space="preserve">od conversation. Yeah. And I don't want to talk about it I've had a bad day. That's fine. As you said, your thing for the bad day. We'll move on. You've got to I've had a great day after this, this, </w:t>
      </w:r>
      <w:proofErr w:type="gramStart"/>
      <w:r w:rsidR="00B40F95">
        <w:rPr>
          <w:rFonts w:ascii="Arial" w:hAnsi="Arial"/>
        </w:rPr>
        <w:t>this</w:t>
      </w:r>
      <w:proofErr w:type="gramEnd"/>
      <w:r w:rsidR="00B40F95">
        <w:rPr>
          <w:rFonts w:ascii="Arial" w:hAnsi="Arial"/>
        </w:rPr>
        <w:t xml:space="preserve"> and this. And I'm going to be doing that that after </w:t>
      </w:r>
      <w:r w:rsidR="00B40F95">
        <w:rPr>
          <w:rFonts w:ascii="Arial" w:hAnsi="Arial"/>
        </w:rPr>
        <w:t>Bath and whatever to get really involved in. We've looked at that for I've not seen it for such a long time.</w:t>
      </w:r>
    </w:p>
    <w:p w14:paraId="13E22B08" w14:textId="77777777" w:rsidR="00D059DB" w:rsidRDefault="00D059DB">
      <w:pPr>
        <w:spacing w:after="0"/>
      </w:pPr>
    </w:p>
    <w:p w14:paraId="66998F6C" w14:textId="77777777" w:rsidR="00D059DB" w:rsidRDefault="00B40F95">
      <w:pPr>
        <w:spacing w:after="0"/>
      </w:pPr>
      <w:r>
        <w:rPr>
          <w:rFonts w:ascii="Arial" w:hAnsi="Arial"/>
          <w:color w:val="5D7284"/>
        </w:rPr>
        <w:t>37:07</w:t>
      </w:r>
    </w:p>
    <w:p w14:paraId="2C2000F2" w14:textId="787F0988" w:rsidR="00D059DB" w:rsidRDefault="00B40F95">
      <w:pPr>
        <w:spacing w:after="0"/>
      </w:pPr>
      <w:r>
        <w:rPr>
          <w:rFonts w:ascii="Arial" w:hAnsi="Arial"/>
        </w:rPr>
        <w:t xml:space="preserve">I've been a few good teas here actually. feel about again, </w:t>
      </w:r>
      <w:proofErr w:type="gramStart"/>
      <w:r>
        <w:rPr>
          <w:rFonts w:ascii="Arial" w:hAnsi="Arial"/>
        </w:rPr>
        <w:t>familiar</w:t>
      </w:r>
      <w:proofErr w:type="gramEnd"/>
      <w:r>
        <w:rPr>
          <w:rFonts w:ascii="Arial" w:hAnsi="Arial"/>
        </w:rPr>
        <w:t xml:space="preserve"> and familiar, you know, that I don't want to hear me doing when I'm work</w:t>
      </w:r>
      <w:r>
        <w:rPr>
          <w:rFonts w:ascii="Arial" w:hAnsi="Arial"/>
        </w:rPr>
        <w:t xml:space="preserve">ing with a boy. And now at NASA. No, no, no, no, you that's when I just feel </w:t>
      </w:r>
      <w:proofErr w:type="gramStart"/>
      <w:r>
        <w:rPr>
          <w:rFonts w:ascii="Arial" w:hAnsi="Arial"/>
        </w:rPr>
        <w:t>really familiar</w:t>
      </w:r>
      <w:proofErr w:type="gramEnd"/>
      <w:r>
        <w:rPr>
          <w:rFonts w:ascii="Arial" w:hAnsi="Arial"/>
        </w:rPr>
        <w:t xml:space="preserve">. </w:t>
      </w:r>
      <w:proofErr w:type="gramStart"/>
      <w:r>
        <w:rPr>
          <w:rFonts w:ascii="Arial" w:hAnsi="Arial"/>
        </w:rPr>
        <w:t>Me actually, you</w:t>
      </w:r>
      <w:proofErr w:type="gramEnd"/>
      <w:r>
        <w:rPr>
          <w:rFonts w:ascii="Arial" w:hAnsi="Arial"/>
        </w:rPr>
        <w:t xml:space="preserve"> know, yeah. And it was </w:t>
      </w:r>
      <w:proofErr w:type="gramStart"/>
      <w:r>
        <w:rPr>
          <w:rFonts w:ascii="Arial" w:hAnsi="Arial"/>
        </w:rPr>
        <w:t>really nice</w:t>
      </w:r>
      <w:proofErr w:type="gramEnd"/>
      <w:r>
        <w:rPr>
          <w:rFonts w:ascii="Arial" w:hAnsi="Arial"/>
        </w:rPr>
        <w:t xml:space="preserve">. I really enjoyed so some of the </w:t>
      </w:r>
      <w:r w:rsidR="00587D88">
        <w:rPr>
          <w:rFonts w:ascii="Arial" w:hAnsi="Arial"/>
        </w:rPr>
        <w:t>teas, you get an idea about</w:t>
      </w:r>
      <w:r>
        <w:rPr>
          <w:rFonts w:ascii="Arial" w:hAnsi="Arial"/>
        </w:rPr>
        <w:t xml:space="preserve"> relationship. things work. And that's a huge part </w:t>
      </w:r>
      <w:r w:rsidR="00587D88">
        <w:rPr>
          <w:rFonts w:ascii="Arial" w:hAnsi="Arial"/>
        </w:rPr>
        <w:t xml:space="preserve">everyday </w:t>
      </w:r>
      <w:proofErr w:type="gramStart"/>
      <w:r w:rsidR="00587D88">
        <w:rPr>
          <w:rFonts w:ascii="Arial" w:hAnsi="Arial"/>
        </w:rPr>
        <w:t>care</w:t>
      </w:r>
      <w:proofErr w:type="gramEnd"/>
      <w:r>
        <w:rPr>
          <w:rFonts w:ascii="Arial" w:hAnsi="Arial"/>
        </w:rPr>
        <w:t xml:space="preserve"> isn't it?</w:t>
      </w:r>
    </w:p>
    <w:p w14:paraId="62D10E2B" w14:textId="77777777" w:rsidR="00D059DB" w:rsidRDefault="00D059DB">
      <w:pPr>
        <w:spacing w:after="0"/>
      </w:pPr>
    </w:p>
    <w:p w14:paraId="091961B0" w14:textId="77777777" w:rsidR="00D059DB" w:rsidRDefault="00B40F95">
      <w:pPr>
        <w:spacing w:after="0"/>
      </w:pPr>
      <w:r>
        <w:rPr>
          <w:rFonts w:ascii="Arial" w:hAnsi="Arial"/>
          <w:color w:val="5D7284"/>
        </w:rPr>
        <w:t>37:34</w:t>
      </w:r>
    </w:p>
    <w:p w14:paraId="2DC55D27" w14:textId="77777777" w:rsidR="00D059DB" w:rsidRDefault="00B40F95">
      <w:pPr>
        <w:spacing w:after="0"/>
      </w:pPr>
      <w:r>
        <w:rPr>
          <w:rFonts w:ascii="Arial" w:hAnsi="Arial"/>
        </w:rPr>
        <w:t>Definitely. Got some of the kids you know, like eating breakfast and lunch with them. They have something at dinner time. Yeah. And we're trying to encourage them on trying different things. That's why we do we do all the stuff w</w:t>
      </w:r>
      <w:r>
        <w:rPr>
          <w:rFonts w:ascii="Arial" w:hAnsi="Arial"/>
        </w:rPr>
        <w:t xml:space="preserve">ith the Jimmy Oliver book. Yeah. And Okay, it looks fancy. But it's, it's </w:t>
      </w:r>
      <w:proofErr w:type="gramStart"/>
      <w:r>
        <w:rPr>
          <w:rFonts w:ascii="Arial" w:hAnsi="Arial"/>
        </w:rPr>
        <w:t>really just</w:t>
      </w:r>
      <w:proofErr w:type="gramEnd"/>
      <w:r>
        <w:rPr>
          <w:rFonts w:ascii="Arial" w:hAnsi="Arial"/>
        </w:rPr>
        <w:t xml:space="preserve"> the way it's been like tarted up. Yeah. I'll try that. Try that. Try that. Some of them up. Try it and just try it.</w:t>
      </w:r>
    </w:p>
    <w:p w14:paraId="07936E33" w14:textId="77777777" w:rsidR="00D059DB" w:rsidRDefault="00D059DB">
      <w:pPr>
        <w:spacing w:after="0"/>
      </w:pPr>
    </w:p>
    <w:p w14:paraId="3DF74383" w14:textId="77777777" w:rsidR="00D059DB" w:rsidRDefault="00B40F95">
      <w:pPr>
        <w:spacing w:after="0"/>
      </w:pPr>
      <w:r>
        <w:rPr>
          <w:rFonts w:ascii="Arial" w:hAnsi="Arial"/>
          <w:color w:val="5D7284"/>
        </w:rPr>
        <w:t>38:03</w:t>
      </w:r>
    </w:p>
    <w:p w14:paraId="51E5E024" w14:textId="4C8818D1" w:rsidR="00D059DB" w:rsidRDefault="00B40F95">
      <w:pPr>
        <w:spacing w:after="0"/>
      </w:pPr>
      <w:r>
        <w:rPr>
          <w:rFonts w:ascii="Arial" w:hAnsi="Arial"/>
        </w:rPr>
        <w:t xml:space="preserve">I have noticed a few because I like everything </w:t>
      </w:r>
      <w:r>
        <w:rPr>
          <w:rFonts w:ascii="Arial" w:hAnsi="Arial"/>
        </w:rPr>
        <w:t xml:space="preserve">somehow. Oh, that's lovely. I love some of that. I love some of that. And then sometimes the </w:t>
      </w:r>
      <w:r w:rsidR="004B744B">
        <w:rPr>
          <w:rFonts w:ascii="Arial" w:hAnsi="Arial"/>
        </w:rPr>
        <w:t>one next to me will be like, ok I’ll try that.  Maybe imitation rather than being told to eat something.</w:t>
      </w:r>
      <w:r>
        <w:rPr>
          <w:rFonts w:ascii="Arial" w:hAnsi="Arial"/>
        </w:rPr>
        <w:t xml:space="preserve"> But anyway, that's my two cents worth. I </w:t>
      </w:r>
      <w:r w:rsidR="004B744B">
        <w:rPr>
          <w:rFonts w:ascii="Arial" w:hAnsi="Arial"/>
        </w:rPr>
        <w:t>don’t</w:t>
      </w:r>
      <w:r>
        <w:rPr>
          <w:rFonts w:ascii="Arial" w:hAnsi="Arial"/>
        </w:rPr>
        <w:t xml:space="preserve"> have any </w:t>
      </w:r>
      <w:r w:rsidR="004B744B">
        <w:rPr>
          <w:rFonts w:ascii="Arial" w:hAnsi="Arial"/>
        </w:rPr>
        <w:t>weans</w:t>
      </w:r>
      <w:r>
        <w:rPr>
          <w:rFonts w:ascii="Arial" w:hAnsi="Arial"/>
        </w:rPr>
        <w:t xml:space="preserve">. And Good. Good. Okay. And good deeds are just a last one. Do you think normalcy definitely is definitely the </w:t>
      </w:r>
      <w:proofErr w:type="gramStart"/>
      <w:r>
        <w:rPr>
          <w:rFonts w:ascii="Arial" w:hAnsi="Arial"/>
        </w:rPr>
        <w:t>year.</w:t>
      </w:r>
      <w:proofErr w:type="gramEnd"/>
      <w:r>
        <w:rPr>
          <w:rFonts w:ascii="Arial" w:hAnsi="Arial"/>
        </w:rPr>
        <w:t xml:space="preserve"> Thank you. You've talked about some of the things you </w:t>
      </w:r>
      <w:r w:rsidR="00A60F09">
        <w:rPr>
          <w:rFonts w:ascii="Arial" w:hAnsi="Arial"/>
        </w:rPr>
        <w:t>think</w:t>
      </w:r>
      <w:r>
        <w:rPr>
          <w:rFonts w:ascii="Arial" w:hAnsi="Arial"/>
        </w:rPr>
        <w:t xml:space="preserve"> work </w:t>
      </w:r>
      <w:proofErr w:type="gramStart"/>
      <w:r>
        <w:rPr>
          <w:rFonts w:ascii="Arial" w:hAnsi="Arial"/>
        </w:rPr>
        <w:t>really well</w:t>
      </w:r>
      <w:proofErr w:type="gramEnd"/>
      <w:r>
        <w:rPr>
          <w:rFonts w:ascii="Arial" w:hAnsi="Arial"/>
        </w:rPr>
        <w:t xml:space="preserve"> here the day and, and maybe some things that may be able to </w:t>
      </w:r>
      <w:r>
        <w:rPr>
          <w:rFonts w:ascii="Arial" w:hAnsi="Arial"/>
        </w:rPr>
        <w:t xml:space="preserve">change or should change. Do you think other people in </w:t>
      </w:r>
      <w:r w:rsidR="009D3F43">
        <w:rPr>
          <w:rFonts w:ascii="Arial" w:hAnsi="Arial"/>
        </w:rPr>
        <w:t>[org]</w:t>
      </w:r>
      <w:r>
        <w:rPr>
          <w:rFonts w:ascii="Arial" w:hAnsi="Arial"/>
        </w:rPr>
        <w:t xml:space="preserve"> have similar views to you? Or do you think </w:t>
      </w:r>
      <w:r w:rsidR="009D3F43">
        <w:rPr>
          <w:rFonts w:ascii="Arial" w:hAnsi="Arial"/>
        </w:rPr>
        <w:t>folk</w:t>
      </w:r>
      <w:r>
        <w:rPr>
          <w:rFonts w:ascii="Arial" w:hAnsi="Arial"/>
        </w:rPr>
        <w:t xml:space="preserve"> have quite different views? I</w:t>
      </w:r>
    </w:p>
    <w:p w14:paraId="7AD49FF6" w14:textId="77777777" w:rsidR="00D059DB" w:rsidRDefault="00D059DB">
      <w:pPr>
        <w:spacing w:after="0"/>
      </w:pPr>
    </w:p>
    <w:p w14:paraId="4A09AD3B" w14:textId="77777777" w:rsidR="00D059DB" w:rsidRDefault="00B40F95">
      <w:pPr>
        <w:spacing w:after="0"/>
      </w:pPr>
      <w:r>
        <w:rPr>
          <w:rFonts w:ascii="Arial" w:hAnsi="Arial"/>
          <w:color w:val="5D7284"/>
        </w:rPr>
        <w:t>38:48</w:t>
      </w:r>
    </w:p>
    <w:p w14:paraId="70479CDA" w14:textId="17BDD4BC" w:rsidR="00D059DB" w:rsidRDefault="00B40F95">
      <w:pPr>
        <w:spacing w:after="0"/>
      </w:pPr>
      <w:r>
        <w:rPr>
          <w:rFonts w:ascii="Arial" w:hAnsi="Arial"/>
        </w:rPr>
        <w:t xml:space="preserve">think everybody's individuals who have different views? Yeah, I think we'd have to. Some people have </w:t>
      </w:r>
      <w:r>
        <w:rPr>
          <w:rFonts w:ascii="Arial" w:hAnsi="Arial"/>
        </w:rPr>
        <w:t xml:space="preserve">never worked on those things before you come in new. </w:t>
      </w:r>
      <w:proofErr w:type="gramStart"/>
      <w:r>
        <w:rPr>
          <w:rFonts w:ascii="Arial" w:hAnsi="Arial"/>
        </w:rPr>
        <w:t>So</w:t>
      </w:r>
      <w:proofErr w:type="gramEnd"/>
      <w:r>
        <w:rPr>
          <w:rFonts w:ascii="Arial" w:hAnsi="Arial"/>
        </w:rPr>
        <w:t xml:space="preserve"> I've been here for a year from years and years. Yeah. And has changed. Yeah, I've been in care now 22 years. Yeah, it's changed a lot from when I first started. Yeah. Obviously, there's more training </w:t>
      </w:r>
      <w:r>
        <w:rPr>
          <w:rFonts w:ascii="Arial" w:hAnsi="Arial"/>
        </w:rPr>
        <w:t xml:space="preserve">you've got your triple SC, Care Commission inspections than others did that 22 years ago. And it's all I saw. I think it is good for actual care </w:t>
      </w:r>
      <w:r>
        <w:rPr>
          <w:rFonts w:ascii="Arial" w:hAnsi="Arial"/>
        </w:rPr>
        <w:lastRenderedPageBreak/>
        <w:t xml:space="preserve">services. I really do think that the thing is a bonus sort of got a head body if you like. Yeah, yeah. Because </w:t>
      </w:r>
      <w:r>
        <w:rPr>
          <w:rFonts w:ascii="Arial" w:hAnsi="Arial"/>
        </w:rPr>
        <w:t xml:space="preserve">obviously we've </w:t>
      </w:r>
      <w:proofErr w:type="gramStart"/>
      <w:r>
        <w:rPr>
          <w:rFonts w:ascii="Arial" w:hAnsi="Arial"/>
        </w:rPr>
        <w:t>got</w:t>
      </w:r>
      <w:proofErr w:type="gramEnd"/>
      <w:r>
        <w:rPr>
          <w:rFonts w:ascii="Arial" w:hAnsi="Arial"/>
        </w:rPr>
        <w:t xml:space="preserve"> we've got </w:t>
      </w:r>
      <w:r w:rsidR="00227483">
        <w:rPr>
          <w:rFonts w:ascii="Arial" w:hAnsi="Arial"/>
        </w:rPr>
        <w:t>complaints</w:t>
      </w:r>
      <w:r>
        <w:rPr>
          <w:rFonts w:ascii="Arial" w:hAnsi="Arial"/>
        </w:rPr>
        <w:t xml:space="preserve"> here and they're not being dealt with you go there. Yeah. Which is </w:t>
      </w:r>
      <w:proofErr w:type="gramStart"/>
      <w:r>
        <w:rPr>
          <w:rFonts w:ascii="Arial" w:hAnsi="Arial"/>
        </w:rPr>
        <w:t>really important</w:t>
      </w:r>
      <w:proofErr w:type="gramEnd"/>
      <w:r>
        <w:rPr>
          <w:rFonts w:ascii="Arial" w:hAnsi="Arial"/>
        </w:rPr>
        <w:t xml:space="preserve">. Because if you have complained with about something </w:t>
      </w:r>
      <w:proofErr w:type="gramStart"/>
      <w:r>
        <w:rPr>
          <w:rFonts w:ascii="Arial" w:hAnsi="Arial"/>
        </w:rPr>
        <w:t>Andrew</w:t>
      </w:r>
      <w:proofErr w:type="gramEnd"/>
      <w:r>
        <w:rPr>
          <w:rFonts w:ascii="Arial" w:hAnsi="Arial"/>
        </w:rPr>
        <w:t xml:space="preserve"> you're doing it for the best intentions. It's to improve something Yeah,</w:t>
      </w:r>
      <w:r>
        <w:rPr>
          <w:rFonts w:ascii="Arial" w:hAnsi="Arial"/>
        </w:rPr>
        <w:t xml:space="preserve"> it's not always a negative complaint. Have you ever you know, I mean,</w:t>
      </w:r>
    </w:p>
    <w:p w14:paraId="06595108" w14:textId="77777777" w:rsidR="00D059DB" w:rsidRDefault="00D059DB">
      <w:pPr>
        <w:spacing w:after="0"/>
      </w:pPr>
    </w:p>
    <w:p w14:paraId="2B8660DF" w14:textId="77777777" w:rsidR="00D059DB" w:rsidRDefault="00B40F95">
      <w:pPr>
        <w:spacing w:after="0"/>
      </w:pPr>
      <w:r>
        <w:rPr>
          <w:rFonts w:ascii="Arial" w:hAnsi="Arial"/>
          <w:color w:val="5D7284"/>
        </w:rPr>
        <w:t>39:44</w:t>
      </w:r>
    </w:p>
    <w:p w14:paraId="5D3F10FE" w14:textId="56A68A6F" w:rsidR="00D059DB" w:rsidRDefault="009E234A">
      <w:pPr>
        <w:spacing w:after="0"/>
      </w:pPr>
      <w:r>
        <w:rPr>
          <w:rFonts w:ascii="Arial" w:hAnsi="Arial"/>
        </w:rPr>
        <w:t>Yeah, malicious or something but trying to improve something.</w:t>
      </w:r>
    </w:p>
    <w:p w14:paraId="577BD323" w14:textId="77777777" w:rsidR="00D059DB" w:rsidRDefault="00D059DB">
      <w:pPr>
        <w:spacing w:after="0"/>
      </w:pPr>
    </w:p>
    <w:p w14:paraId="445FD103" w14:textId="77777777" w:rsidR="00D059DB" w:rsidRDefault="00B40F95">
      <w:pPr>
        <w:spacing w:after="0"/>
      </w:pPr>
      <w:r>
        <w:rPr>
          <w:rFonts w:ascii="Arial" w:hAnsi="Arial"/>
          <w:color w:val="5D7284"/>
        </w:rPr>
        <w:t>39:51</w:t>
      </w:r>
    </w:p>
    <w:p w14:paraId="2AE23E20" w14:textId="6AB985EF" w:rsidR="00D059DB" w:rsidRDefault="00B40F95">
      <w:pPr>
        <w:spacing w:after="0"/>
      </w:pPr>
      <w:r>
        <w:rPr>
          <w:rFonts w:ascii="Arial" w:hAnsi="Arial"/>
        </w:rPr>
        <w:t xml:space="preserve">trying to improve your </w:t>
      </w:r>
      <w:proofErr w:type="gramStart"/>
      <w:r>
        <w:rPr>
          <w:rFonts w:ascii="Arial" w:hAnsi="Arial"/>
        </w:rPr>
        <w:t>service</w:t>
      </w:r>
      <w:proofErr w:type="gramEnd"/>
      <w:r>
        <w:rPr>
          <w:rFonts w:ascii="Arial" w:hAnsi="Arial"/>
        </w:rPr>
        <w:t xml:space="preserve"> eh? I see because you w</w:t>
      </w:r>
      <w:r>
        <w:rPr>
          <w:rFonts w:ascii="Arial" w:hAnsi="Arial"/>
        </w:rPr>
        <w:t xml:space="preserve">ant people to 'oh </w:t>
      </w:r>
      <w:r w:rsidR="009E234A">
        <w:rPr>
          <w:rFonts w:ascii="Arial" w:hAnsi="Arial"/>
        </w:rPr>
        <w:t>[org]</w:t>
      </w:r>
      <w:r>
        <w:rPr>
          <w:rFonts w:ascii="Arial" w:hAnsi="Arial"/>
        </w:rPr>
        <w:t xml:space="preserve">, I've heard about them, they're good'. Yeah, yeah. Oh, </w:t>
      </w:r>
      <w:r w:rsidR="00A53EF3">
        <w:rPr>
          <w:rFonts w:ascii="Arial" w:hAnsi="Arial"/>
        </w:rPr>
        <w:t>I went to [org] and such</w:t>
      </w:r>
      <w:r>
        <w:rPr>
          <w:rFonts w:ascii="Arial" w:hAnsi="Arial"/>
        </w:rPr>
        <w:t xml:space="preserve"> and such a big one the website got website and the next thing yeah what we </w:t>
      </w:r>
      <w:r w:rsidR="00D81EA1">
        <w:rPr>
          <w:rFonts w:ascii="Arial" w:hAnsi="Arial"/>
        </w:rPr>
        <w:t xml:space="preserve">work </w:t>
      </w:r>
      <w:r>
        <w:rPr>
          <w:rFonts w:ascii="Arial" w:hAnsi="Arial"/>
        </w:rPr>
        <w:t xml:space="preserve">mostly </w:t>
      </w:r>
      <w:r w:rsidR="00D81EA1">
        <w:rPr>
          <w:rFonts w:ascii="Arial" w:hAnsi="Arial"/>
        </w:rPr>
        <w:t xml:space="preserve">with primary school kids, </w:t>
      </w:r>
      <w:proofErr w:type="spellStart"/>
      <w:r w:rsidR="00D81EA1">
        <w:rPr>
          <w:rFonts w:ascii="Arial" w:hAnsi="Arial"/>
        </w:rPr>
        <w:t>bla</w:t>
      </w:r>
      <w:proofErr w:type="spellEnd"/>
      <w:r w:rsidR="00D81EA1">
        <w:rPr>
          <w:rFonts w:ascii="Arial" w:hAnsi="Arial"/>
        </w:rPr>
        <w:t xml:space="preserve">, </w:t>
      </w:r>
      <w:proofErr w:type="spellStart"/>
      <w:r w:rsidR="00D81EA1">
        <w:rPr>
          <w:rFonts w:ascii="Arial" w:hAnsi="Arial"/>
        </w:rPr>
        <w:t>bla</w:t>
      </w:r>
      <w:proofErr w:type="spellEnd"/>
      <w:r w:rsidR="00D81EA1">
        <w:rPr>
          <w:rFonts w:ascii="Arial" w:hAnsi="Arial"/>
        </w:rPr>
        <w:t xml:space="preserve">, </w:t>
      </w:r>
      <w:proofErr w:type="spellStart"/>
      <w:r w:rsidR="00D81EA1">
        <w:rPr>
          <w:rFonts w:ascii="Arial" w:hAnsi="Arial"/>
        </w:rPr>
        <w:t>bla</w:t>
      </w:r>
      <w:proofErr w:type="spellEnd"/>
      <w:r w:rsidR="00D81EA1">
        <w:rPr>
          <w:rFonts w:ascii="Arial" w:hAnsi="Arial"/>
        </w:rPr>
        <w:t>…</w:t>
      </w:r>
      <w:r>
        <w:rPr>
          <w:rFonts w:ascii="Arial" w:hAnsi="Arial"/>
        </w:rPr>
        <w:t xml:space="preserve"> </w:t>
      </w:r>
      <w:r w:rsidR="00957B74">
        <w:rPr>
          <w:rFonts w:ascii="Arial" w:hAnsi="Arial"/>
        </w:rPr>
        <w:t>I mean, I’ve brought one, two… that’s four workers I’ve brought from [another residential service]</w:t>
      </w:r>
      <w:r w:rsidR="006949C2">
        <w:rPr>
          <w:rFonts w:ascii="Arial" w:hAnsi="Arial"/>
        </w:rPr>
        <w:t xml:space="preserve"> since I left.</w:t>
      </w:r>
    </w:p>
    <w:p w14:paraId="447629E4" w14:textId="77777777" w:rsidR="00D059DB" w:rsidRDefault="00D059DB">
      <w:pPr>
        <w:spacing w:after="0"/>
      </w:pPr>
    </w:p>
    <w:p w14:paraId="0431E89F" w14:textId="77777777" w:rsidR="00D059DB" w:rsidRDefault="00B40F95">
      <w:pPr>
        <w:spacing w:after="0"/>
      </w:pPr>
      <w:r>
        <w:rPr>
          <w:rFonts w:ascii="Arial" w:hAnsi="Arial"/>
          <w:color w:val="5D7284"/>
        </w:rPr>
        <w:t>40:18</w:t>
      </w:r>
    </w:p>
    <w:p w14:paraId="09B5D89B" w14:textId="659D289B" w:rsidR="00D059DB" w:rsidRDefault="006949C2">
      <w:pPr>
        <w:spacing w:after="0"/>
      </w:pPr>
      <w:r>
        <w:rPr>
          <w:rFonts w:ascii="Arial" w:hAnsi="Arial"/>
        </w:rPr>
        <w:t>And they’ve come here</w:t>
      </w:r>
      <w:r w:rsidR="00B40F95">
        <w:rPr>
          <w:rFonts w:ascii="Arial" w:hAnsi="Arial"/>
        </w:rPr>
        <w:t>. Yeah, because it's a good place to work</w:t>
      </w:r>
    </w:p>
    <w:p w14:paraId="204378AB" w14:textId="77777777" w:rsidR="00D059DB" w:rsidRDefault="00D059DB">
      <w:pPr>
        <w:spacing w:after="0"/>
      </w:pPr>
    </w:p>
    <w:p w14:paraId="5779011A" w14:textId="77777777" w:rsidR="00D059DB" w:rsidRDefault="00B40F95">
      <w:pPr>
        <w:spacing w:after="0"/>
      </w:pPr>
      <w:r>
        <w:rPr>
          <w:rFonts w:ascii="Arial" w:hAnsi="Arial"/>
          <w:color w:val="5D7284"/>
        </w:rPr>
        <w:t>40:21</w:t>
      </w:r>
    </w:p>
    <w:p w14:paraId="582C1923" w14:textId="77777777" w:rsidR="00D059DB" w:rsidRDefault="00B40F95">
      <w:pPr>
        <w:spacing w:after="0"/>
      </w:pPr>
      <w:r>
        <w:rPr>
          <w:rFonts w:ascii="Arial" w:hAnsi="Arial"/>
        </w:rPr>
        <w:t xml:space="preserve">and terms and conditions are good the longer hours... A lot of people </w:t>
      </w:r>
      <w:r>
        <w:rPr>
          <w:rFonts w:ascii="Arial" w:hAnsi="Arial"/>
        </w:rPr>
        <w:t xml:space="preserve">don't like the long hours. Yeah, it comes to the school holidays. Yeah. </w:t>
      </w:r>
      <w:proofErr w:type="gramStart"/>
      <w:r>
        <w:rPr>
          <w:rFonts w:ascii="Arial" w:hAnsi="Arial"/>
        </w:rPr>
        <w:t>Is</w:t>
      </w:r>
      <w:proofErr w:type="gramEnd"/>
      <w:r>
        <w:rPr>
          <w:rFonts w:ascii="Arial" w:hAnsi="Arial"/>
        </w:rPr>
        <w:t xml:space="preserve"> they're too long sometimes? Especially if you don't get maybe a half hour break in between?</w:t>
      </w:r>
    </w:p>
    <w:p w14:paraId="2ECD33A0" w14:textId="77777777" w:rsidR="00D059DB" w:rsidRDefault="00D059DB">
      <w:pPr>
        <w:spacing w:after="0"/>
      </w:pPr>
    </w:p>
    <w:p w14:paraId="114247C9" w14:textId="77777777" w:rsidR="00D059DB" w:rsidRDefault="00B40F95">
      <w:pPr>
        <w:spacing w:after="0"/>
      </w:pPr>
      <w:r>
        <w:rPr>
          <w:rFonts w:ascii="Arial" w:hAnsi="Arial"/>
          <w:color w:val="5D7284"/>
        </w:rPr>
        <w:t>40:35</w:t>
      </w:r>
    </w:p>
    <w:p w14:paraId="36C8A883" w14:textId="77777777" w:rsidR="00D059DB" w:rsidRDefault="00B40F95">
      <w:pPr>
        <w:spacing w:after="0"/>
      </w:pPr>
      <w:r>
        <w:rPr>
          <w:rFonts w:ascii="Arial" w:hAnsi="Arial"/>
        </w:rPr>
        <w:t>Yeah, yes, I'm</w:t>
      </w:r>
    </w:p>
    <w:p w14:paraId="4AF56FCC" w14:textId="77777777" w:rsidR="00D059DB" w:rsidRDefault="00D059DB">
      <w:pPr>
        <w:spacing w:after="0"/>
      </w:pPr>
    </w:p>
    <w:p w14:paraId="44CEC684" w14:textId="77777777" w:rsidR="00D059DB" w:rsidRDefault="00B40F95">
      <w:pPr>
        <w:spacing w:after="0"/>
      </w:pPr>
      <w:r>
        <w:rPr>
          <w:rFonts w:ascii="Arial" w:hAnsi="Arial"/>
          <w:color w:val="5D7284"/>
        </w:rPr>
        <w:t>40:37</w:t>
      </w:r>
    </w:p>
    <w:p w14:paraId="4BA294E3" w14:textId="5F563573" w:rsidR="00D059DB" w:rsidRDefault="00B40F95">
      <w:pPr>
        <w:spacing w:after="0"/>
      </w:pPr>
      <w:r>
        <w:rPr>
          <w:rFonts w:ascii="Arial" w:hAnsi="Arial"/>
        </w:rPr>
        <w:t xml:space="preserve">here. Again. You can get the kids out in the </w:t>
      </w:r>
      <w:r w:rsidR="002A79B0">
        <w:rPr>
          <w:rFonts w:ascii="Arial" w:hAnsi="Arial"/>
        </w:rPr>
        <w:t>morning</w:t>
      </w:r>
      <w:r>
        <w:rPr>
          <w:rFonts w:ascii="Arial" w:hAnsi="Arial"/>
        </w:rPr>
        <w:t xml:space="preserve"> and out </w:t>
      </w:r>
      <w:r>
        <w:rPr>
          <w:rFonts w:ascii="Arial" w:hAnsi="Arial"/>
        </w:rPr>
        <w:t>all day? Yeah. It's in the summer. I'm usually at 10 o'clock. And I'm not back till six.</w:t>
      </w:r>
    </w:p>
    <w:p w14:paraId="3736A7A0" w14:textId="77777777" w:rsidR="00D059DB" w:rsidRDefault="00D059DB">
      <w:pPr>
        <w:spacing w:after="0"/>
      </w:pPr>
    </w:p>
    <w:p w14:paraId="46C972D3" w14:textId="77777777" w:rsidR="00D059DB" w:rsidRDefault="00B40F95">
      <w:pPr>
        <w:spacing w:after="0"/>
      </w:pPr>
      <w:r>
        <w:rPr>
          <w:rFonts w:ascii="Arial" w:hAnsi="Arial"/>
          <w:color w:val="5D7284"/>
        </w:rPr>
        <w:t>40:47</w:t>
      </w:r>
    </w:p>
    <w:p w14:paraId="3946F05B" w14:textId="477731D5" w:rsidR="00D059DB" w:rsidRDefault="00B40F95">
      <w:pPr>
        <w:spacing w:after="0"/>
      </w:pPr>
      <w:r>
        <w:rPr>
          <w:rFonts w:ascii="Arial" w:hAnsi="Arial"/>
        </w:rPr>
        <w:t xml:space="preserve">Yeah, yeah. Even the physical environment here actually is compared to </w:t>
      </w:r>
      <w:r w:rsidR="002A79B0">
        <w:rPr>
          <w:rFonts w:ascii="Arial" w:hAnsi="Arial"/>
        </w:rPr>
        <w:t xml:space="preserve">somewhere that’s in a city or something like </w:t>
      </w:r>
      <w:proofErr w:type="gramStart"/>
      <w:r w:rsidR="002A79B0">
        <w:rPr>
          <w:rFonts w:ascii="Arial" w:hAnsi="Arial"/>
        </w:rPr>
        <w:t>that?</w:t>
      </w:r>
      <w:r>
        <w:rPr>
          <w:rFonts w:ascii="Arial" w:hAnsi="Arial"/>
        </w:rPr>
        <w:t>,</w:t>
      </w:r>
      <w:proofErr w:type="gramEnd"/>
    </w:p>
    <w:p w14:paraId="717F9584" w14:textId="77777777" w:rsidR="00D059DB" w:rsidRDefault="00D059DB">
      <w:pPr>
        <w:spacing w:after="0"/>
      </w:pPr>
    </w:p>
    <w:p w14:paraId="4697ED93" w14:textId="77777777" w:rsidR="00D059DB" w:rsidRDefault="00B40F95">
      <w:pPr>
        <w:spacing w:after="0"/>
      </w:pPr>
      <w:r>
        <w:rPr>
          <w:rFonts w:ascii="Arial" w:hAnsi="Arial"/>
          <w:color w:val="5D7284"/>
        </w:rPr>
        <w:t>40:53</w:t>
      </w:r>
    </w:p>
    <w:p w14:paraId="4D820DB9" w14:textId="248358A0" w:rsidR="00D059DB" w:rsidRDefault="002A79B0">
      <w:pPr>
        <w:spacing w:after="0"/>
      </w:pPr>
      <w:r>
        <w:rPr>
          <w:rFonts w:ascii="Arial" w:hAnsi="Arial"/>
        </w:rPr>
        <w:t>Environment is</w:t>
      </w:r>
      <w:r w:rsidR="00B40F95">
        <w:rPr>
          <w:rFonts w:ascii="Arial" w:hAnsi="Arial"/>
        </w:rPr>
        <w:t xml:space="preserve"> </w:t>
      </w:r>
      <w:proofErr w:type="gramStart"/>
      <w:r w:rsidR="00B40F95">
        <w:rPr>
          <w:rFonts w:ascii="Arial" w:hAnsi="Arial"/>
        </w:rPr>
        <w:t>really good</w:t>
      </w:r>
      <w:proofErr w:type="gramEnd"/>
      <w:r w:rsidR="00B40F95">
        <w:rPr>
          <w:rFonts w:ascii="Arial" w:hAnsi="Arial"/>
        </w:rPr>
        <w:t xml:space="preserve">. Yeah, </w:t>
      </w:r>
      <w:proofErr w:type="gramStart"/>
      <w:r w:rsidR="00B40F95">
        <w:rPr>
          <w:rFonts w:ascii="Arial" w:hAnsi="Arial"/>
        </w:rPr>
        <w:t xml:space="preserve">really </w:t>
      </w:r>
      <w:r w:rsidR="00B40F95">
        <w:rPr>
          <w:rFonts w:ascii="Arial" w:hAnsi="Arial"/>
        </w:rPr>
        <w:t>good</w:t>
      </w:r>
      <w:proofErr w:type="gramEnd"/>
      <w:r w:rsidR="00B40F95">
        <w:rPr>
          <w:rFonts w:ascii="Arial" w:hAnsi="Arial"/>
        </w:rPr>
        <w:t xml:space="preserve">. I've never seen so many kids go hill walking in my puff. Yeah. Yeah. Which is physical exercise </w:t>
      </w:r>
      <w:proofErr w:type="gramStart"/>
      <w:r w:rsidR="00B40F95">
        <w:rPr>
          <w:rFonts w:ascii="Arial" w:hAnsi="Arial"/>
        </w:rPr>
        <w:t>is</w:t>
      </w:r>
      <w:proofErr w:type="gramEnd"/>
      <w:r w:rsidR="00B40F95">
        <w:rPr>
          <w:rFonts w:ascii="Arial" w:hAnsi="Arial"/>
        </w:rPr>
        <w:t xml:space="preserve"> pretty good for that. Yeah. Yeah.</w:t>
      </w:r>
    </w:p>
    <w:p w14:paraId="11554C93" w14:textId="77777777" w:rsidR="00D059DB" w:rsidRDefault="00D059DB">
      <w:pPr>
        <w:spacing w:after="0"/>
      </w:pPr>
    </w:p>
    <w:p w14:paraId="10675921" w14:textId="77777777" w:rsidR="00D059DB" w:rsidRDefault="00B40F95">
      <w:pPr>
        <w:spacing w:after="0"/>
      </w:pPr>
      <w:r>
        <w:rPr>
          <w:rFonts w:ascii="Arial" w:hAnsi="Arial"/>
          <w:color w:val="5D7284"/>
        </w:rPr>
        <w:t>41:02</w:t>
      </w:r>
    </w:p>
    <w:p w14:paraId="67D30387" w14:textId="77777777" w:rsidR="00D059DB" w:rsidRDefault="00B40F95">
      <w:pPr>
        <w:spacing w:after="0"/>
      </w:pPr>
      <w:r>
        <w:rPr>
          <w:rFonts w:ascii="Arial" w:hAnsi="Arial"/>
        </w:rPr>
        <w:t xml:space="preserve">teamwork and </w:t>
      </w:r>
      <w:proofErr w:type="gramStart"/>
      <w:r>
        <w:rPr>
          <w:rFonts w:ascii="Arial" w:hAnsi="Arial"/>
        </w:rPr>
        <w:t>these kind of things</w:t>
      </w:r>
      <w:proofErr w:type="gramEnd"/>
      <w:r>
        <w:rPr>
          <w:rFonts w:ascii="Arial" w:hAnsi="Arial"/>
        </w:rPr>
        <w:t xml:space="preserve">. It's just fun to see. You </w:t>
      </w:r>
      <w:proofErr w:type="gramStart"/>
      <w:r>
        <w:rPr>
          <w:rFonts w:ascii="Arial" w:hAnsi="Arial"/>
        </w:rPr>
        <w:t>know, if</w:t>
      </w:r>
      <w:proofErr w:type="gramEnd"/>
      <w:r>
        <w:rPr>
          <w:rFonts w:ascii="Arial" w:hAnsi="Arial"/>
        </w:rPr>
        <w:t xml:space="preserve"> you're still</w:t>
      </w:r>
    </w:p>
    <w:p w14:paraId="253B4941" w14:textId="77777777" w:rsidR="00D059DB" w:rsidRDefault="00D059DB">
      <w:pPr>
        <w:spacing w:after="0"/>
      </w:pPr>
    </w:p>
    <w:p w14:paraId="6E761C13" w14:textId="77777777" w:rsidR="00D059DB" w:rsidRDefault="00B40F95">
      <w:pPr>
        <w:spacing w:after="0"/>
      </w:pPr>
      <w:r>
        <w:rPr>
          <w:rFonts w:ascii="Arial" w:hAnsi="Arial"/>
          <w:color w:val="5D7284"/>
        </w:rPr>
        <w:t>41:08</w:t>
      </w:r>
    </w:p>
    <w:p w14:paraId="44200076" w14:textId="08F311BE" w:rsidR="00D059DB" w:rsidRDefault="00B40F95">
      <w:pPr>
        <w:spacing w:after="0"/>
      </w:pPr>
      <w:r>
        <w:rPr>
          <w:rFonts w:ascii="Arial" w:hAnsi="Arial"/>
        </w:rPr>
        <w:t xml:space="preserve">well, </w:t>
      </w:r>
      <w:r>
        <w:rPr>
          <w:rFonts w:ascii="Arial" w:hAnsi="Arial"/>
        </w:rPr>
        <w:t>the</w:t>
      </w:r>
      <w:r w:rsidR="00B539B8">
        <w:rPr>
          <w:rFonts w:ascii="Arial" w:hAnsi="Arial"/>
        </w:rPr>
        <w:t>y</w:t>
      </w:r>
      <w:r>
        <w:rPr>
          <w:rFonts w:ascii="Arial" w:hAnsi="Arial"/>
        </w:rPr>
        <w:t xml:space="preserve"> dude do fu</w:t>
      </w:r>
      <w:r>
        <w:rPr>
          <w:rFonts w:ascii="Arial" w:hAnsi="Arial"/>
        </w:rPr>
        <w:t xml:space="preserve">n stuff at school. Yeah. I mean, you just bring the fun stuff back. Yeah. Yeah. I mean, the book, the book, the gorge, got the hills to </w:t>
      </w:r>
      <w:proofErr w:type="spellStart"/>
      <w:r>
        <w:rPr>
          <w:rFonts w:ascii="Arial" w:hAnsi="Arial"/>
        </w:rPr>
        <w:t>got</w:t>
      </w:r>
      <w:proofErr w:type="spellEnd"/>
      <w:r>
        <w:rPr>
          <w:rFonts w:ascii="Arial" w:hAnsi="Arial"/>
        </w:rPr>
        <w:t xml:space="preserve"> camping overnight.</w:t>
      </w:r>
    </w:p>
    <w:p w14:paraId="1ABE7693" w14:textId="77777777" w:rsidR="00D059DB" w:rsidRDefault="00D059DB">
      <w:pPr>
        <w:spacing w:after="0"/>
      </w:pPr>
    </w:p>
    <w:p w14:paraId="17D7B8BA" w14:textId="77777777" w:rsidR="00D059DB" w:rsidRDefault="00B40F95">
      <w:pPr>
        <w:spacing w:after="0"/>
      </w:pPr>
      <w:r>
        <w:rPr>
          <w:rFonts w:ascii="Arial" w:hAnsi="Arial"/>
          <w:color w:val="5D7284"/>
        </w:rPr>
        <w:t>41:18</w:t>
      </w:r>
    </w:p>
    <w:p w14:paraId="49D66A72" w14:textId="77777777" w:rsidR="00D059DB" w:rsidRDefault="00B40F95">
      <w:pPr>
        <w:spacing w:after="0"/>
      </w:pPr>
      <w:r>
        <w:rPr>
          <w:rFonts w:ascii="Arial" w:hAnsi="Arial"/>
        </w:rPr>
        <w:t>Yeah, yeah.</w:t>
      </w:r>
    </w:p>
    <w:p w14:paraId="41BE7E11" w14:textId="77777777" w:rsidR="00D059DB" w:rsidRDefault="00D059DB">
      <w:pPr>
        <w:spacing w:after="0"/>
      </w:pPr>
    </w:p>
    <w:p w14:paraId="43F7262C" w14:textId="77777777" w:rsidR="00D059DB" w:rsidRDefault="00B40F95">
      <w:pPr>
        <w:spacing w:after="0"/>
      </w:pPr>
      <w:r>
        <w:rPr>
          <w:rFonts w:ascii="Arial" w:hAnsi="Arial"/>
          <w:color w:val="5D7284"/>
        </w:rPr>
        <w:t>41:19</w:t>
      </w:r>
    </w:p>
    <w:p w14:paraId="7B803136" w14:textId="77777777" w:rsidR="00D059DB" w:rsidRDefault="00B40F95">
      <w:pPr>
        <w:spacing w:after="0"/>
      </w:pPr>
      <w:r>
        <w:rPr>
          <w:rFonts w:ascii="Arial" w:hAnsi="Arial"/>
        </w:rPr>
        <w:t>They don't get that in a lot of other places. Yeah.</w:t>
      </w:r>
    </w:p>
    <w:p w14:paraId="7FECCC8A" w14:textId="77777777" w:rsidR="00D059DB" w:rsidRDefault="00D059DB">
      <w:pPr>
        <w:spacing w:after="0"/>
      </w:pPr>
    </w:p>
    <w:p w14:paraId="3A6FC7F0" w14:textId="77777777" w:rsidR="00D059DB" w:rsidRDefault="00B40F95">
      <w:pPr>
        <w:spacing w:after="0"/>
      </w:pPr>
      <w:r>
        <w:rPr>
          <w:rFonts w:ascii="Arial" w:hAnsi="Arial"/>
          <w:color w:val="5D7284"/>
        </w:rPr>
        <w:t>41:21</w:t>
      </w:r>
    </w:p>
    <w:p w14:paraId="6D561B20" w14:textId="140C7007" w:rsidR="00D059DB" w:rsidRDefault="00B40F95">
      <w:pPr>
        <w:spacing w:after="0"/>
      </w:pPr>
      <w:r>
        <w:rPr>
          <w:rFonts w:ascii="Arial" w:hAnsi="Arial"/>
        </w:rPr>
        <w:t xml:space="preserve">Yeah, I </w:t>
      </w:r>
      <w:r>
        <w:rPr>
          <w:rFonts w:ascii="Arial" w:hAnsi="Arial"/>
        </w:rPr>
        <w:t xml:space="preserve">know. It's I think I've become a </w:t>
      </w:r>
      <w:r w:rsidR="00F919DD">
        <w:rPr>
          <w:rFonts w:ascii="Arial" w:hAnsi="Arial"/>
        </w:rPr>
        <w:t>wee bit</w:t>
      </w:r>
      <w:r>
        <w:rPr>
          <w:rFonts w:ascii="Arial" w:hAnsi="Arial"/>
        </w:rPr>
        <w:t xml:space="preserve"> focused on a in recent months </w:t>
      </w:r>
      <w:proofErr w:type="gramStart"/>
      <w:r>
        <w:rPr>
          <w:rFonts w:ascii="Arial" w:hAnsi="Arial"/>
        </w:rPr>
        <w:t>actually is</w:t>
      </w:r>
      <w:proofErr w:type="gramEnd"/>
      <w:r>
        <w:rPr>
          <w:rFonts w:ascii="Arial" w:hAnsi="Arial"/>
        </w:rPr>
        <w:t xml:space="preserve"> joy. </w:t>
      </w:r>
      <w:r w:rsidR="00F919DD">
        <w:rPr>
          <w:rFonts w:ascii="Arial" w:hAnsi="Arial"/>
        </w:rPr>
        <w:t>The role of</w:t>
      </w:r>
      <w:r>
        <w:rPr>
          <w:rFonts w:ascii="Arial" w:hAnsi="Arial"/>
        </w:rPr>
        <w:t xml:space="preserve"> joy </w:t>
      </w:r>
      <w:r>
        <w:rPr>
          <w:rFonts w:ascii="Arial" w:hAnsi="Arial"/>
        </w:rPr>
        <w:t>and what happens in between people when we're enjoying each other's company, you know that? I keep thinking of it as maybe the therapy isn't something that the adu</w:t>
      </w:r>
      <w:r>
        <w:rPr>
          <w:rFonts w:ascii="Arial" w:hAnsi="Arial"/>
        </w:rPr>
        <w:t xml:space="preserve">lts do </w:t>
      </w:r>
      <w:r w:rsidR="00F919DD">
        <w:rPr>
          <w:rFonts w:ascii="Arial" w:hAnsi="Arial"/>
        </w:rPr>
        <w:t>to kids</w:t>
      </w:r>
      <w:r>
        <w:rPr>
          <w:rFonts w:ascii="Arial" w:hAnsi="Arial"/>
        </w:rPr>
        <w:t xml:space="preserve"> or whatever else, but it's </w:t>
      </w:r>
      <w:proofErr w:type="gramStart"/>
      <w:r>
        <w:rPr>
          <w:rFonts w:ascii="Arial" w:hAnsi="Arial"/>
        </w:rPr>
        <w:t>actually about</w:t>
      </w:r>
      <w:proofErr w:type="gramEnd"/>
      <w:r>
        <w:rPr>
          <w:rFonts w:ascii="Arial" w:hAnsi="Arial"/>
        </w:rPr>
        <w:t xml:space="preserve"> creating space to enjoy each other. Enjoy your time together, and it's </w:t>
      </w:r>
      <w:r w:rsidR="00F919DD">
        <w:rPr>
          <w:rFonts w:ascii="Arial" w:hAnsi="Arial"/>
        </w:rPr>
        <w:t>a thing that’s in my, a thing that I’m working up just now.</w:t>
      </w:r>
    </w:p>
    <w:p w14:paraId="1B5B8BC5" w14:textId="77777777" w:rsidR="00D059DB" w:rsidRDefault="00D059DB">
      <w:pPr>
        <w:spacing w:after="0"/>
      </w:pPr>
    </w:p>
    <w:p w14:paraId="220DC2D5" w14:textId="77777777" w:rsidR="00D059DB" w:rsidRDefault="00B40F95">
      <w:pPr>
        <w:spacing w:after="0"/>
      </w:pPr>
      <w:r>
        <w:rPr>
          <w:rFonts w:ascii="Arial" w:hAnsi="Arial"/>
          <w:color w:val="5D7284"/>
        </w:rPr>
        <w:t>41:52</w:t>
      </w:r>
    </w:p>
    <w:p w14:paraId="04F83D0D" w14:textId="10ADE08E" w:rsidR="00D059DB" w:rsidRDefault="00B40F95">
      <w:pPr>
        <w:spacing w:after="0"/>
      </w:pPr>
      <w:r>
        <w:rPr>
          <w:rFonts w:ascii="Arial" w:hAnsi="Arial"/>
        </w:rPr>
        <w:t xml:space="preserve">I'll give you one example. before I finish right. I had a young </w:t>
      </w:r>
      <w:proofErr w:type="spellStart"/>
      <w:r>
        <w:rPr>
          <w:rFonts w:ascii="Arial" w:hAnsi="Arial"/>
        </w:rPr>
        <w:t>laddy</w:t>
      </w:r>
      <w:proofErr w:type="spellEnd"/>
      <w:r>
        <w:rPr>
          <w:rFonts w:ascii="Arial" w:hAnsi="Arial"/>
        </w:rPr>
        <w:t>,</w:t>
      </w:r>
      <w:r>
        <w:rPr>
          <w:rFonts w:ascii="Arial" w:hAnsi="Arial"/>
        </w:rPr>
        <w:t xml:space="preserve"> another bungalow, used to be his key worker. And I moved down here in </w:t>
      </w:r>
      <w:r w:rsidR="006858A7">
        <w:rPr>
          <w:rFonts w:ascii="Arial" w:hAnsi="Arial"/>
        </w:rPr>
        <w:t>M</w:t>
      </w:r>
      <w:r>
        <w:rPr>
          <w:rFonts w:ascii="Arial" w:hAnsi="Arial"/>
        </w:rPr>
        <w:t xml:space="preserve">arch to </w:t>
      </w:r>
      <w:r w:rsidR="006858A7">
        <w:rPr>
          <w:rFonts w:ascii="Arial" w:hAnsi="Arial"/>
        </w:rPr>
        <w:t>[bungalow 1]</w:t>
      </w:r>
      <w:r>
        <w:rPr>
          <w:rFonts w:ascii="Arial" w:hAnsi="Arial"/>
        </w:rPr>
        <w:t xml:space="preserve"> end of March. And there's no staff to take him home for a family contact I says, I'll do it - are you sure? -  I'll do it.  I'm not having him missing out on his famil</w:t>
      </w:r>
      <w:r>
        <w:rPr>
          <w:rFonts w:ascii="Arial" w:hAnsi="Arial"/>
        </w:rPr>
        <w:t>y contact. That's what</w:t>
      </w:r>
    </w:p>
    <w:p w14:paraId="424ABCC4" w14:textId="77777777" w:rsidR="00D059DB" w:rsidRDefault="00D059DB">
      <w:pPr>
        <w:spacing w:after="0"/>
      </w:pPr>
    </w:p>
    <w:p w14:paraId="48388903" w14:textId="77777777" w:rsidR="00D059DB" w:rsidRDefault="00B40F95">
      <w:pPr>
        <w:spacing w:after="0"/>
      </w:pPr>
      <w:r>
        <w:rPr>
          <w:rFonts w:ascii="Arial" w:hAnsi="Arial"/>
          <w:color w:val="5D7284"/>
        </w:rPr>
        <w:t>42:14</w:t>
      </w:r>
    </w:p>
    <w:p w14:paraId="3BED21D0" w14:textId="77777777" w:rsidR="00D059DB" w:rsidRDefault="00B40F95">
      <w:pPr>
        <w:spacing w:after="0"/>
      </w:pPr>
      <w:r>
        <w:rPr>
          <w:rFonts w:ascii="Arial" w:hAnsi="Arial"/>
        </w:rPr>
        <w:t>what does it do? Yeah.</w:t>
      </w:r>
    </w:p>
    <w:p w14:paraId="13370DB8" w14:textId="77777777" w:rsidR="00D059DB" w:rsidRDefault="00D059DB">
      <w:pPr>
        <w:spacing w:after="0"/>
      </w:pPr>
    </w:p>
    <w:p w14:paraId="42160790" w14:textId="77777777" w:rsidR="00D059DB" w:rsidRDefault="00B40F95">
      <w:pPr>
        <w:spacing w:after="0"/>
      </w:pPr>
      <w:r>
        <w:rPr>
          <w:rFonts w:ascii="Arial" w:hAnsi="Arial"/>
          <w:color w:val="5D7284"/>
        </w:rPr>
        <w:t>42:17</w:t>
      </w:r>
    </w:p>
    <w:p w14:paraId="622CF03C" w14:textId="04B80F96" w:rsidR="00D059DB" w:rsidRDefault="00A13FFE">
      <w:pPr>
        <w:spacing w:after="0"/>
      </w:pPr>
      <w:r>
        <w:rPr>
          <w:rFonts w:ascii="Arial" w:hAnsi="Arial"/>
        </w:rPr>
        <w:t>[A manager]</w:t>
      </w:r>
      <w:r w:rsidR="00B40F95">
        <w:rPr>
          <w:rFonts w:ascii="Arial" w:hAnsi="Arial"/>
        </w:rPr>
        <w:t xml:space="preserve"> was so thankful here that he said it in person, shook my hand and said, </w:t>
      </w:r>
      <w:proofErr w:type="gramStart"/>
      <w:r w:rsidR="00B40F95">
        <w:rPr>
          <w:rFonts w:ascii="Arial" w:hAnsi="Arial"/>
        </w:rPr>
        <w:t>Thank</w:t>
      </w:r>
      <w:proofErr w:type="gramEnd"/>
      <w:r w:rsidR="00B40F95">
        <w:rPr>
          <w:rFonts w:ascii="Arial" w:hAnsi="Arial"/>
        </w:rPr>
        <w:t xml:space="preserve"> you for doing that or he wouldn't have got to his trip emails galore. Thank you for helping us out. you're fro</w:t>
      </w:r>
      <w:r w:rsidR="00B40F95">
        <w:rPr>
          <w:rFonts w:ascii="Arial" w:hAnsi="Arial"/>
        </w:rPr>
        <w:t xml:space="preserve">m a different Bungalow, it was great. Yeah. Even the social worker and the family worker up in Aberdeen fantastic. Wee guy, it went well, why we're glad you did that. Start the next day. And you feel appreciate it was </w:t>
      </w:r>
      <w:proofErr w:type="gramStart"/>
      <w:r w:rsidR="00B40F95">
        <w:rPr>
          <w:rFonts w:ascii="Arial" w:hAnsi="Arial"/>
        </w:rPr>
        <w:t>actually the</w:t>
      </w:r>
      <w:proofErr w:type="gramEnd"/>
      <w:r w:rsidR="00B40F95">
        <w:rPr>
          <w:rFonts w:ascii="Arial" w:hAnsi="Arial"/>
        </w:rPr>
        <w:t xml:space="preserve"> days off? Yeah, yeah. And</w:t>
      </w:r>
      <w:r w:rsidR="00B40F95">
        <w:rPr>
          <w:rFonts w:ascii="Arial" w:hAnsi="Arial"/>
        </w:rPr>
        <w:t xml:space="preserve"> I thought oh, </w:t>
      </w:r>
      <w:r w:rsidR="00B47F12">
        <w:rPr>
          <w:rFonts w:ascii="Arial" w:hAnsi="Arial"/>
        </w:rPr>
        <w:t>I’ll go up and do that because that’s not</w:t>
      </w:r>
      <w:r w:rsidR="00B40F95">
        <w:rPr>
          <w:rFonts w:ascii="Arial" w:hAnsi="Arial"/>
        </w:rPr>
        <w:t xml:space="preserve"> fair</w:t>
      </w:r>
      <w:r w:rsidR="00B47F12">
        <w:rPr>
          <w:rFonts w:ascii="Arial" w:hAnsi="Arial"/>
        </w:rPr>
        <w:t xml:space="preserve"> if he </w:t>
      </w:r>
      <w:r w:rsidR="00B40F95">
        <w:rPr>
          <w:rFonts w:ascii="Arial" w:hAnsi="Arial"/>
        </w:rPr>
        <w:t>m</w:t>
      </w:r>
      <w:r w:rsidR="00B47F12">
        <w:rPr>
          <w:rFonts w:ascii="Arial" w:hAnsi="Arial"/>
        </w:rPr>
        <w:t>i</w:t>
      </w:r>
      <w:r w:rsidR="00B40F95">
        <w:rPr>
          <w:rFonts w:ascii="Arial" w:hAnsi="Arial"/>
        </w:rPr>
        <w:t>sses</w:t>
      </w:r>
      <w:r w:rsidR="00B47F12">
        <w:rPr>
          <w:rFonts w:ascii="Arial" w:hAnsi="Arial"/>
        </w:rPr>
        <w:t xml:space="preserve"> out</w:t>
      </w:r>
      <w:r w:rsidR="00B40F95">
        <w:rPr>
          <w:rFonts w:ascii="Arial" w:hAnsi="Arial"/>
        </w:rPr>
        <w:t xml:space="preserve">. Oh, yeah. And that's </w:t>
      </w:r>
      <w:proofErr w:type="spellStart"/>
      <w:r w:rsidR="00B40F95">
        <w:rPr>
          <w:rFonts w:ascii="Arial" w:hAnsi="Arial"/>
        </w:rPr>
        <w:t>that's</w:t>
      </w:r>
      <w:proofErr w:type="spellEnd"/>
      <w:r w:rsidR="00B40F95">
        <w:rPr>
          <w:rFonts w:ascii="Arial" w:hAnsi="Arial"/>
        </w:rPr>
        <w:t xml:space="preserve"> the day that it takes.</w:t>
      </w:r>
    </w:p>
    <w:p w14:paraId="71090E3A" w14:textId="77777777" w:rsidR="00D059DB" w:rsidRDefault="00D059DB">
      <w:pPr>
        <w:spacing w:after="0"/>
      </w:pPr>
    </w:p>
    <w:p w14:paraId="0373BE83" w14:textId="77777777" w:rsidR="00D059DB" w:rsidRDefault="00B40F95">
      <w:pPr>
        <w:spacing w:after="0"/>
      </w:pPr>
      <w:r>
        <w:rPr>
          <w:rFonts w:ascii="Arial" w:hAnsi="Arial"/>
          <w:color w:val="5D7284"/>
        </w:rPr>
        <w:t>42:52</w:t>
      </w:r>
    </w:p>
    <w:p w14:paraId="0A604963" w14:textId="77777777" w:rsidR="00D059DB" w:rsidRDefault="00B40F95">
      <w:pPr>
        <w:spacing w:after="0"/>
      </w:pPr>
      <w:r>
        <w:rPr>
          <w:rFonts w:ascii="Arial" w:hAnsi="Arial"/>
        </w:rPr>
        <w:t xml:space="preserve">dedication, commitment today. Both </w:t>
      </w:r>
      <w:proofErr w:type="gramStart"/>
      <w:r>
        <w:rPr>
          <w:rFonts w:ascii="Arial" w:hAnsi="Arial"/>
        </w:rPr>
        <w:t>Yeah</w:t>
      </w:r>
      <w:proofErr w:type="gramEnd"/>
      <w:r>
        <w:rPr>
          <w:rFonts w:ascii="Arial" w:hAnsi="Arial"/>
        </w:rPr>
        <w:t>.</w:t>
      </w:r>
    </w:p>
    <w:p w14:paraId="2AEC0B5F" w14:textId="77777777" w:rsidR="00D059DB" w:rsidRDefault="00D059DB">
      <w:pPr>
        <w:spacing w:after="0"/>
      </w:pPr>
    </w:p>
    <w:p w14:paraId="3C7CFC07" w14:textId="77777777" w:rsidR="00D059DB" w:rsidRDefault="00B40F95">
      <w:pPr>
        <w:spacing w:after="0"/>
      </w:pPr>
      <w:r>
        <w:rPr>
          <w:rFonts w:ascii="Arial" w:hAnsi="Arial"/>
          <w:color w:val="5D7284"/>
        </w:rPr>
        <w:t>42:56</w:t>
      </w:r>
    </w:p>
    <w:p w14:paraId="21DD5B15" w14:textId="467A3074" w:rsidR="00D059DB" w:rsidRDefault="00B40F95">
      <w:pPr>
        <w:spacing w:after="0"/>
      </w:pPr>
      <w:r>
        <w:rPr>
          <w:rFonts w:ascii="Arial" w:hAnsi="Arial"/>
        </w:rPr>
        <w:t>dedication and commitment to the company. The company looking after you. You're after them. Yeah. you</w:t>
      </w:r>
      <w:r>
        <w:rPr>
          <w:rFonts w:ascii="Arial" w:hAnsi="Arial"/>
        </w:rPr>
        <w:t xml:space="preserve">ng </w:t>
      </w:r>
      <w:proofErr w:type="spellStart"/>
      <w:r>
        <w:rPr>
          <w:rFonts w:ascii="Arial" w:hAnsi="Arial"/>
        </w:rPr>
        <w:t>persons</w:t>
      </w:r>
      <w:proofErr w:type="spellEnd"/>
      <w:r>
        <w:rPr>
          <w:rFonts w:ascii="Arial" w:hAnsi="Arial"/>
        </w:rPr>
        <w:t xml:space="preserve"> your main priority and </w:t>
      </w:r>
      <w:proofErr w:type="gramStart"/>
      <w:r>
        <w:rPr>
          <w:rFonts w:ascii="Arial" w:hAnsi="Arial"/>
        </w:rPr>
        <w:t xml:space="preserve">main </w:t>
      </w:r>
      <w:r w:rsidR="002B5956">
        <w:rPr>
          <w:rFonts w:ascii="Arial" w:hAnsi="Arial"/>
        </w:rPr>
        <w:t>focus</w:t>
      </w:r>
      <w:proofErr w:type="gramEnd"/>
      <w:r>
        <w:rPr>
          <w:rFonts w:ascii="Arial" w:hAnsi="Arial"/>
        </w:rPr>
        <w:t xml:space="preserve">. Yeah. Don't want them missing out because </w:t>
      </w:r>
      <w:proofErr w:type="gramStart"/>
      <w:r>
        <w:rPr>
          <w:rFonts w:ascii="Arial" w:hAnsi="Arial"/>
        </w:rPr>
        <w:t>It</w:t>
      </w:r>
      <w:proofErr w:type="gramEnd"/>
      <w:r>
        <w:rPr>
          <w:rFonts w:ascii="Arial" w:hAnsi="Arial"/>
        </w:rPr>
        <w:t xml:space="preserve"> could be another 2-3-4 months before the see the family. Yeah. So therefore, I am going to look after that wee </w:t>
      </w:r>
      <w:proofErr w:type="spellStart"/>
      <w:r>
        <w:rPr>
          <w:rFonts w:ascii="Arial" w:hAnsi="Arial"/>
        </w:rPr>
        <w:t>laddy</w:t>
      </w:r>
      <w:proofErr w:type="spellEnd"/>
      <w:r>
        <w:rPr>
          <w:rFonts w:ascii="Arial" w:hAnsi="Arial"/>
        </w:rPr>
        <w:t>. Now, I let my family down because it was my mu</w:t>
      </w:r>
      <w:r>
        <w:rPr>
          <w:rFonts w:ascii="Arial" w:hAnsi="Arial"/>
        </w:rPr>
        <w:t>m's birthday. I let her down. I had to go and take him, but once I explained why. It's not fair to be just to get to see them again to find out why. But that's what you need. Everybody just mucks in. Yeah. They just muck in. They didn't want to see a young</w:t>
      </w:r>
      <w:r>
        <w:rPr>
          <w:rFonts w:ascii="Arial" w:hAnsi="Arial"/>
        </w:rPr>
        <w:t xml:space="preserve"> person getting let down. Yeah. Yeah. Is that that's what happens quite a lot. They get let down by family members and whatnot.</w:t>
      </w:r>
    </w:p>
    <w:p w14:paraId="43FBF37E" w14:textId="77777777" w:rsidR="00D059DB" w:rsidRDefault="00D059DB">
      <w:pPr>
        <w:spacing w:after="0"/>
      </w:pPr>
    </w:p>
    <w:p w14:paraId="33B911D3" w14:textId="77777777" w:rsidR="00D059DB" w:rsidRDefault="00B40F95">
      <w:pPr>
        <w:spacing w:after="0"/>
      </w:pPr>
      <w:r>
        <w:rPr>
          <w:rFonts w:ascii="Arial" w:hAnsi="Arial"/>
          <w:color w:val="5D7284"/>
        </w:rPr>
        <w:lastRenderedPageBreak/>
        <w:t>43:37</w:t>
      </w:r>
    </w:p>
    <w:p w14:paraId="5DED9874" w14:textId="3AAA3745" w:rsidR="00D059DB" w:rsidRDefault="00B40F95">
      <w:pPr>
        <w:spacing w:after="0"/>
      </w:pPr>
      <w:r>
        <w:rPr>
          <w:rFonts w:ascii="Arial" w:hAnsi="Arial"/>
        </w:rPr>
        <w:t xml:space="preserve">Yeah, I was </w:t>
      </w:r>
      <w:proofErr w:type="spellStart"/>
      <w:r>
        <w:rPr>
          <w:rFonts w:ascii="Arial" w:hAnsi="Arial"/>
        </w:rPr>
        <w:t>gonna</w:t>
      </w:r>
      <w:proofErr w:type="spellEnd"/>
      <w:r>
        <w:rPr>
          <w:rFonts w:ascii="Arial" w:hAnsi="Arial"/>
        </w:rPr>
        <w:t xml:space="preserve"> say that </w:t>
      </w:r>
      <w:r w:rsidR="002B5956">
        <w:rPr>
          <w:rFonts w:ascii="Arial" w:hAnsi="Arial"/>
        </w:rPr>
        <w:t>the everyday</w:t>
      </w:r>
      <w:r>
        <w:rPr>
          <w:rFonts w:ascii="Arial" w:hAnsi="Arial"/>
        </w:rPr>
        <w:t xml:space="preserve">. Yeah, yeah. I'm just saying, I've got </w:t>
      </w:r>
      <w:r w:rsidR="002B5956">
        <w:rPr>
          <w:rFonts w:ascii="Arial" w:hAnsi="Arial"/>
        </w:rPr>
        <w:t>all these</w:t>
      </w:r>
      <w:r>
        <w:rPr>
          <w:rFonts w:ascii="Arial" w:hAnsi="Arial"/>
        </w:rPr>
        <w:t xml:space="preserve"> ideas</w:t>
      </w:r>
      <w:r w:rsidR="006F7187">
        <w:rPr>
          <w:rFonts w:ascii="Arial" w:hAnsi="Arial"/>
        </w:rPr>
        <w:t xml:space="preserve"> </w:t>
      </w:r>
      <w:r w:rsidR="002B5956">
        <w:rPr>
          <w:rFonts w:ascii="Arial" w:hAnsi="Arial"/>
        </w:rPr>
        <w:t>going around</w:t>
      </w:r>
      <w:r>
        <w:rPr>
          <w:rFonts w:ascii="Arial" w:hAnsi="Arial"/>
        </w:rPr>
        <w:t xml:space="preserve"> </w:t>
      </w:r>
      <w:r>
        <w:rPr>
          <w:rFonts w:ascii="Arial" w:hAnsi="Arial"/>
        </w:rPr>
        <w:t xml:space="preserve">my head just there, </w:t>
      </w:r>
      <w:r w:rsidR="00266E40">
        <w:rPr>
          <w:rFonts w:ascii="Arial" w:hAnsi="Arial"/>
        </w:rPr>
        <w:t>[Duncan]</w:t>
      </w:r>
      <w:r>
        <w:rPr>
          <w:rFonts w:ascii="Arial" w:hAnsi="Arial"/>
        </w:rPr>
        <w:t xml:space="preserve">. But yeah, that sounds like something like that. If people in your life who </w:t>
      </w:r>
      <w:proofErr w:type="gramStart"/>
      <w:r>
        <w:rPr>
          <w:rFonts w:ascii="Arial" w:hAnsi="Arial"/>
        </w:rPr>
        <w:t>actually cared</w:t>
      </w:r>
      <w:proofErr w:type="gramEnd"/>
      <w:r>
        <w:rPr>
          <w:rFonts w:ascii="Arial" w:hAnsi="Arial"/>
        </w:rPr>
        <w:t xml:space="preserve"> about what's going on for you and actually wanting, you know, going </w:t>
      </w:r>
      <w:r w:rsidR="006F7187">
        <w:rPr>
          <w:rFonts w:ascii="Arial" w:hAnsi="Arial"/>
        </w:rPr>
        <w:t xml:space="preserve">out of their way to </w:t>
      </w:r>
      <w:r>
        <w:rPr>
          <w:rFonts w:ascii="Arial" w:hAnsi="Arial"/>
        </w:rPr>
        <w:t xml:space="preserve">make sure that you </w:t>
      </w:r>
      <w:r w:rsidR="006F7187">
        <w:rPr>
          <w:rFonts w:ascii="Arial" w:hAnsi="Arial"/>
        </w:rPr>
        <w:t>get what you need</w:t>
      </w:r>
      <w:r>
        <w:rPr>
          <w:rFonts w:ascii="Arial" w:hAnsi="Arial"/>
        </w:rPr>
        <w:t>.</w:t>
      </w:r>
    </w:p>
    <w:p w14:paraId="7EFE7AF2" w14:textId="77777777" w:rsidR="00D059DB" w:rsidRDefault="00D059DB">
      <w:pPr>
        <w:spacing w:after="0"/>
      </w:pPr>
    </w:p>
    <w:p w14:paraId="03BF89D5" w14:textId="77777777" w:rsidR="00D059DB" w:rsidRDefault="00B40F95">
      <w:pPr>
        <w:spacing w:after="0"/>
      </w:pPr>
      <w:r>
        <w:rPr>
          <w:rFonts w:ascii="Arial" w:hAnsi="Arial"/>
          <w:color w:val="5D7284"/>
        </w:rPr>
        <w:t>43:55</w:t>
      </w:r>
    </w:p>
    <w:p w14:paraId="661763DA" w14:textId="15BFC02B" w:rsidR="00D059DB" w:rsidRDefault="00B40F95">
      <w:pPr>
        <w:spacing w:after="0"/>
      </w:pPr>
      <w:r>
        <w:rPr>
          <w:rFonts w:ascii="Arial" w:hAnsi="Arial"/>
        </w:rPr>
        <w:t>It went so well, that the m</w:t>
      </w:r>
      <w:r>
        <w:rPr>
          <w:rFonts w:ascii="Arial" w:hAnsi="Arial"/>
        </w:rPr>
        <w:t xml:space="preserve">other, is wanting to take him once a month. for a weekend. Be fantastic for him. Yeah. and the brother instead of </w:t>
      </w:r>
      <w:proofErr w:type="gramStart"/>
      <w:r>
        <w:rPr>
          <w:rFonts w:ascii="Arial" w:hAnsi="Arial"/>
        </w:rPr>
        <w:t>like</w:t>
      </w:r>
      <w:proofErr w:type="gramEnd"/>
      <w:r>
        <w:rPr>
          <w:rFonts w:ascii="Arial" w:hAnsi="Arial"/>
        </w:rPr>
        <w:t xml:space="preserve"> two or three months coming through here for an hour. unsupervised. But the other family members supervised. I'd a great weekend. Yeah. Th</w:t>
      </w:r>
      <w:r>
        <w:rPr>
          <w:rFonts w:ascii="Arial" w:hAnsi="Arial"/>
        </w:rPr>
        <w:t xml:space="preserve">at's a thought I said that would take your back in a minute. Yeah. Because he was so good on a one on one. Different when he's got other kids here. On a one on one. Fantastic. Yeah, yeah, absolutely. Fantastic. I said, say that the I'd do it in a minute, </w:t>
      </w:r>
      <w:proofErr w:type="gramStart"/>
      <w:r>
        <w:rPr>
          <w:rFonts w:ascii="Arial" w:hAnsi="Arial"/>
        </w:rPr>
        <w:t>r</w:t>
      </w:r>
      <w:r>
        <w:rPr>
          <w:rFonts w:ascii="Arial" w:hAnsi="Arial"/>
        </w:rPr>
        <w:t>eally good</w:t>
      </w:r>
      <w:proofErr w:type="gramEnd"/>
      <w:r>
        <w:rPr>
          <w:rFonts w:ascii="Arial" w:hAnsi="Arial"/>
        </w:rPr>
        <w:t xml:space="preserve">. I've got I've got a lot out of it because we've got a good conversation in the car. Yeah, we sat and had chats over like we had our takeaway sat and watched a movie here. Things that </w:t>
      </w:r>
      <w:r w:rsidR="001E214C">
        <w:rPr>
          <w:rFonts w:ascii="Arial" w:hAnsi="Arial"/>
        </w:rPr>
        <w:t>wouldn’t necessarily</w:t>
      </w:r>
      <w:r>
        <w:rPr>
          <w:rFonts w:ascii="Arial" w:hAnsi="Arial"/>
        </w:rPr>
        <w:t xml:space="preserve"> do here. Yeah, yeah. so fantastic. nice</w:t>
      </w:r>
      <w:r>
        <w:rPr>
          <w:rFonts w:ascii="Arial" w:hAnsi="Arial"/>
        </w:rPr>
        <w:t xml:space="preserve"> and relaxed. Nobody else watching us is just </w:t>
      </w:r>
      <w:proofErr w:type="gramStart"/>
      <w:r>
        <w:rPr>
          <w:rFonts w:ascii="Arial" w:hAnsi="Arial"/>
        </w:rPr>
        <w:t>really fantastic</w:t>
      </w:r>
      <w:proofErr w:type="gramEnd"/>
      <w:r>
        <w:rPr>
          <w:rFonts w:ascii="Arial" w:hAnsi="Arial"/>
        </w:rPr>
        <w:t xml:space="preserve"> again, no way. I would do it again. But that's because I enjoy my work. Know the benefits that we're getting the benefits they're getting. Yeah. And that's really, </w:t>
      </w:r>
      <w:proofErr w:type="gramStart"/>
      <w:r>
        <w:rPr>
          <w:rFonts w:ascii="Arial" w:hAnsi="Arial"/>
        </w:rPr>
        <w:t>really important</w:t>
      </w:r>
      <w:proofErr w:type="gramEnd"/>
      <w:r>
        <w:rPr>
          <w:rFonts w:ascii="Arial" w:hAnsi="Arial"/>
        </w:rPr>
        <w:t>. Because som</w:t>
      </w:r>
      <w:r>
        <w:rPr>
          <w:rFonts w:ascii="Arial" w:hAnsi="Arial"/>
        </w:rPr>
        <w:t>e young people do go back to their family members. Which is great, which is great. So always encourage the family contacts if possible. He was a joy. An absolute joy.</w:t>
      </w:r>
    </w:p>
    <w:p w14:paraId="2A5E9A3B" w14:textId="77777777" w:rsidR="00D059DB" w:rsidRDefault="00D059DB">
      <w:pPr>
        <w:spacing w:after="0"/>
      </w:pPr>
    </w:p>
    <w:p w14:paraId="0A4FA2D4" w14:textId="77777777" w:rsidR="00D059DB" w:rsidRDefault="00B40F95">
      <w:pPr>
        <w:spacing w:after="0"/>
      </w:pPr>
      <w:r>
        <w:rPr>
          <w:rFonts w:ascii="Arial" w:hAnsi="Arial"/>
          <w:color w:val="5D7284"/>
        </w:rPr>
        <w:t>45:21</w:t>
      </w:r>
    </w:p>
    <w:p w14:paraId="2C2646E1" w14:textId="5ABEC2D5" w:rsidR="00D059DB" w:rsidRDefault="00B40F95">
      <w:pPr>
        <w:spacing w:after="0"/>
      </w:pPr>
      <w:r>
        <w:rPr>
          <w:rFonts w:ascii="Arial" w:hAnsi="Arial"/>
        </w:rPr>
        <w:t>Yeah, helps</w:t>
      </w:r>
      <w:r>
        <w:rPr>
          <w:rFonts w:ascii="Arial" w:hAnsi="Arial"/>
        </w:rPr>
        <w:t xml:space="preserve"> you develop a relationship.</w:t>
      </w:r>
    </w:p>
    <w:p w14:paraId="5379F17D" w14:textId="77777777" w:rsidR="00D059DB" w:rsidRDefault="00D059DB">
      <w:pPr>
        <w:spacing w:after="0"/>
      </w:pPr>
    </w:p>
    <w:p w14:paraId="08323AC1" w14:textId="77777777" w:rsidR="00D059DB" w:rsidRDefault="00B40F95">
      <w:pPr>
        <w:spacing w:after="0"/>
      </w:pPr>
      <w:r>
        <w:rPr>
          <w:rFonts w:ascii="Arial" w:hAnsi="Arial"/>
          <w:color w:val="5D7284"/>
        </w:rPr>
        <w:t>45:25</w:t>
      </w:r>
    </w:p>
    <w:p w14:paraId="0A04B8A3" w14:textId="77777777" w:rsidR="00D059DB" w:rsidRDefault="00B40F95">
      <w:pPr>
        <w:spacing w:after="0"/>
      </w:pPr>
      <w:r>
        <w:rPr>
          <w:rFonts w:ascii="Arial" w:hAnsi="Arial"/>
        </w:rPr>
        <w:t>Absolutely. That's great. Is</w:t>
      </w:r>
    </w:p>
    <w:p w14:paraId="722BF35E" w14:textId="77777777" w:rsidR="00D059DB" w:rsidRDefault="00D059DB">
      <w:pPr>
        <w:spacing w:after="0"/>
      </w:pPr>
    </w:p>
    <w:p w14:paraId="1B245928" w14:textId="77777777" w:rsidR="00D059DB" w:rsidRDefault="00B40F95">
      <w:pPr>
        <w:spacing w:after="0"/>
      </w:pPr>
      <w:r>
        <w:rPr>
          <w:rFonts w:ascii="Arial" w:hAnsi="Arial"/>
          <w:color w:val="5D7284"/>
        </w:rPr>
        <w:t>45:26</w:t>
      </w:r>
    </w:p>
    <w:p w14:paraId="5C7D1EAF" w14:textId="77777777" w:rsidR="00D059DB" w:rsidRDefault="00B40F95">
      <w:pPr>
        <w:spacing w:after="0"/>
      </w:pPr>
      <w:r>
        <w:rPr>
          <w:rFonts w:ascii="Arial" w:hAnsi="Arial"/>
        </w:rPr>
        <w:t xml:space="preserve">there anything else that you want to get us </w:t>
      </w:r>
      <w:proofErr w:type="gramStart"/>
      <w:r>
        <w:rPr>
          <w:rFonts w:ascii="Arial" w:hAnsi="Arial"/>
        </w:rPr>
        <w:t>off?</w:t>
      </w:r>
      <w:proofErr w:type="gramEnd"/>
    </w:p>
    <w:sectPr w:rsidR="00D059DB"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83570618">
    <w:abstractNumId w:val="8"/>
  </w:num>
  <w:num w:numId="2" w16cid:durableId="1569457801">
    <w:abstractNumId w:val="6"/>
  </w:num>
  <w:num w:numId="3" w16cid:durableId="536740592">
    <w:abstractNumId w:val="5"/>
  </w:num>
  <w:num w:numId="4" w16cid:durableId="515002282">
    <w:abstractNumId w:val="4"/>
  </w:num>
  <w:num w:numId="5" w16cid:durableId="1798058747">
    <w:abstractNumId w:val="7"/>
  </w:num>
  <w:num w:numId="6" w16cid:durableId="1644196242">
    <w:abstractNumId w:val="3"/>
  </w:num>
  <w:num w:numId="7" w16cid:durableId="1176920585">
    <w:abstractNumId w:val="2"/>
  </w:num>
  <w:num w:numId="8" w16cid:durableId="595483460">
    <w:abstractNumId w:val="1"/>
  </w:num>
  <w:num w:numId="9" w16cid:durableId="13533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7AE"/>
    <w:rsid w:val="00026129"/>
    <w:rsid w:val="00034616"/>
    <w:rsid w:val="00050A6B"/>
    <w:rsid w:val="0006063C"/>
    <w:rsid w:val="00066610"/>
    <w:rsid w:val="00070577"/>
    <w:rsid w:val="00070712"/>
    <w:rsid w:val="000E6139"/>
    <w:rsid w:val="001216B9"/>
    <w:rsid w:val="0012645D"/>
    <w:rsid w:val="00134431"/>
    <w:rsid w:val="0015074B"/>
    <w:rsid w:val="00181641"/>
    <w:rsid w:val="001C5564"/>
    <w:rsid w:val="001E214C"/>
    <w:rsid w:val="001F1470"/>
    <w:rsid w:val="00200968"/>
    <w:rsid w:val="0020431C"/>
    <w:rsid w:val="00227483"/>
    <w:rsid w:val="00242635"/>
    <w:rsid w:val="00266E40"/>
    <w:rsid w:val="00292CCD"/>
    <w:rsid w:val="00293CA1"/>
    <w:rsid w:val="0029639D"/>
    <w:rsid w:val="002A637D"/>
    <w:rsid w:val="002A79B0"/>
    <w:rsid w:val="002B5956"/>
    <w:rsid w:val="002D485D"/>
    <w:rsid w:val="002F4BB7"/>
    <w:rsid w:val="002F7273"/>
    <w:rsid w:val="003020CC"/>
    <w:rsid w:val="00326F90"/>
    <w:rsid w:val="00383DE7"/>
    <w:rsid w:val="003D1AB2"/>
    <w:rsid w:val="003E6CC1"/>
    <w:rsid w:val="00420347"/>
    <w:rsid w:val="00423409"/>
    <w:rsid w:val="00460544"/>
    <w:rsid w:val="00483D33"/>
    <w:rsid w:val="00486D2C"/>
    <w:rsid w:val="004A641F"/>
    <w:rsid w:val="004B593C"/>
    <w:rsid w:val="004B744B"/>
    <w:rsid w:val="005305D0"/>
    <w:rsid w:val="00536D19"/>
    <w:rsid w:val="005415DD"/>
    <w:rsid w:val="00554AD1"/>
    <w:rsid w:val="0057102F"/>
    <w:rsid w:val="00575568"/>
    <w:rsid w:val="005863E8"/>
    <w:rsid w:val="00587D88"/>
    <w:rsid w:val="0060409F"/>
    <w:rsid w:val="006241ED"/>
    <w:rsid w:val="00624EDB"/>
    <w:rsid w:val="006657E4"/>
    <w:rsid w:val="00665E9E"/>
    <w:rsid w:val="006858A7"/>
    <w:rsid w:val="006949C2"/>
    <w:rsid w:val="00695533"/>
    <w:rsid w:val="006A261C"/>
    <w:rsid w:val="006B0F13"/>
    <w:rsid w:val="006E2A8C"/>
    <w:rsid w:val="006F7187"/>
    <w:rsid w:val="006F7AD2"/>
    <w:rsid w:val="00700B98"/>
    <w:rsid w:val="007179D7"/>
    <w:rsid w:val="007507A9"/>
    <w:rsid w:val="00752B1E"/>
    <w:rsid w:val="00761CA2"/>
    <w:rsid w:val="00764C12"/>
    <w:rsid w:val="00772CFD"/>
    <w:rsid w:val="007749AF"/>
    <w:rsid w:val="00794EBC"/>
    <w:rsid w:val="0084696D"/>
    <w:rsid w:val="008516BF"/>
    <w:rsid w:val="0089793A"/>
    <w:rsid w:val="008C49F6"/>
    <w:rsid w:val="008C4AF6"/>
    <w:rsid w:val="00906FAB"/>
    <w:rsid w:val="00930F33"/>
    <w:rsid w:val="00932FF3"/>
    <w:rsid w:val="00944314"/>
    <w:rsid w:val="00957B74"/>
    <w:rsid w:val="0097785A"/>
    <w:rsid w:val="009B23E5"/>
    <w:rsid w:val="009C3AF0"/>
    <w:rsid w:val="009C613D"/>
    <w:rsid w:val="009C79C5"/>
    <w:rsid w:val="009D0E42"/>
    <w:rsid w:val="009D3F43"/>
    <w:rsid w:val="009E234A"/>
    <w:rsid w:val="009F33DE"/>
    <w:rsid w:val="00A12EE5"/>
    <w:rsid w:val="00A13FFE"/>
    <w:rsid w:val="00A53EF3"/>
    <w:rsid w:val="00A60F09"/>
    <w:rsid w:val="00A73759"/>
    <w:rsid w:val="00AA1D8D"/>
    <w:rsid w:val="00AA4857"/>
    <w:rsid w:val="00AA4F98"/>
    <w:rsid w:val="00AC60E4"/>
    <w:rsid w:val="00AF4245"/>
    <w:rsid w:val="00B21C20"/>
    <w:rsid w:val="00B356F5"/>
    <w:rsid w:val="00B40F95"/>
    <w:rsid w:val="00B455EB"/>
    <w:rsid w:val="00B47730"/>
    <w:rsid w:val="00B47F12"/>
    <w:rsid w:val="00B539B8"/>
    <w:rsid w:val="00B911CF"/>
    <w:rsid w:val="00B959DE"/>
    <w:rsid w:val="00BA4C2B"/>
    <w:rsid w:val="00BD0140"/>
    <w:rsid w:val="00C01C81"/>
    <w:rsid w:val="00C1741E"/>
    <w:rsid w:val="00C229EC"/>
    <w:rsid w:val="00C24502"/>
    <w:rsid w:val="00C30481"/>
    <w:rsid w:val="00C62E16"/>
    <w:rsid w:val="00C81B9E"/>
    <w:rsid w:val="00C83728"/>
    <w:rsid w:val="00C8635C"/>
    <w:rsid w:val="00CA098A"/>
    <w:rsid w:val="00CB0664"/>
    <w:rsid w:val="00CD2C13"/>
    <w:rsid w:val="00D023D2"/>
    <w:rsid w:val="00D04450"/>
    <w:rsid w:val="00D059DB"/>
    <w:rsid w:val="00D25E9A"/>
    <w:rsid w:val="00D4141F"/>
    <w:rsid w:val="00D57E81"/>
    <w:rsid w:val="00D60397"/>
    <w:rsid w:val="00D81EA1"/>
    <w:rsid w:val="00D82B8A"/>
    <w:rsid w:val="00D9374E"/>
    <w:rsid w:val="00D96F4E"/>
    <w:rsid w:val="00DA2B25"/>
    <w:rsid w:val="00DE58C7"/>
    <w:rsid w:val="00E13AC5"/>
    <w:rsid w:val="00E42A62"/>
    <w:rsid w:val="00E51B40"/>
    <w:rsid w:val="00E764B0"/>
    <w:rsid w:val="00E87810"/>
    <w:rsid w:val="00EA4AC1"/>
    <w:rsid w:val="00ED3244"/>
    <w:rsid w:val="00EE46BC"/>
    <w:rsid w:val="00EE6392"/>
    <w:rsid w:val="00EE6EBF"/>
    <w:rsid w:val="00EE78FC"/>
    <w:rsid w:val="00EF19A2"/>
    <w:rsid w:val="00EF5970"/>
    <w:rsid w:val="00F001FC"/>
    <w:rsid w:val="00F00ACE"/>
    <w:rsid w:val="00F51E22"/>
    <w:rsid w:val="00F72F2D"/>
    <w:rsid w:val="00F919DD"/>
    <w:rsid w:val="00FA0C5E"/>
    <w:rsid w:val="00FB070E"/>
    <w:rsid w:val="00FB2C2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814D7-DF49-4675-9D4C-B51F54B0D7B7}">
  <ds:schemaRefs>
    <ds:schemaRef ds:uri="http://schemas.microsoft.com/sharepoint/v3/contenttype/forms"/>
  </ds:schemaRefs>
</ds:datastoreItem>
</file>

<file path=customXml/itemProps2.xml><?xml version="1.0" encoding="utf-8"?>
<ds:datastoreItem xmlns:ds="http://schemas.openxmlformats.org/officeDocument/2006/customXml" ds:itemID="{C2059AB4-2AE3-4991-862F-B97D8480165F}"/>
</file>

<file path=customXml/itemProps3.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4.xml><?xml version="1.0" encoding="utf-8"?>
<ds:datastoreItem xmlns:ds="http://schemas.openxmlformats.org/officeDocument/2006/customXml" ds:itemID="{3D4E45D9-0C7E-46DC-B977-D74CBB2E31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18</Pages>
  <Words>7050</Words>
  <Characters>40191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142</cp:revision>
  <dcterms:created xsi:type="dcterms:W3CDTF">2019-09-10T23:59:00Z</dcterms:created>
  <dcterms:modified xsi:type="dcterms:W3CDTF">2022-04-12T17:38:00Z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